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tedy, bracia! przez litości Boże, abyście stawiali ciała wasze ofiarą żywą, świętą, przyjemną Bogu, to jest rozumną służbę waszę.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przypodobywajcie się temu światu, ale się przemieńcie przez odnowienie umysłu waszego na to, abyście doświadczyli, która jest wola Boża dobra, przyjemna i doskonała.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powiadam przez łaskę, która mi jest dana, każdemu, co jest między wami, aby więcej o sobie nie rozumiał, niżeli potrzeba rozumieć; ale żeby o sobie rozumiał skromnie, tak jako komu Bóg udzielił miarę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w jednem ciele wiele członków mamy, ale wszystkie członki nie jednoż dzieło mają: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wiele nas jest jednem ciałem w Chrystusie, aleśmy z osobna jedni drugich członkami.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tedy różne dary według łaski, która nam jest dana; jeźli proroctwo, niech będzie według sznuru wiary;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posługowanie, niech będzie w posługowaniu; jeźli kto naucza, niech trwa w nauczaniu;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napomina, w napominaniu; kto rozdaje, w szczerości; kto przełożony jest, w pilności; kto czyni miłosierdzie, niech czyni z ochotą.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niech będzie nieobłudna; miejcie w obrzydliwości złe; imając się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Miłością braterską jedni ku drugim skłonni bądźcie, uczciwością jedni drugich uprzedzając.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pracy nie leniwi, duchem pałający, Panu służący;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nadziei się weselący, w ucisku cierpliwi, w modlitwie ustawiczni;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Potrzebom świętych udzielający, gościnności naśladujący.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Dobrorzeczcie tym, którzy was prześladują; dobrorzeczcie, a nie przeklinajcie.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z weselącymi, a płaczcie z płaczącymi.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między sobą jednomyślni, wysoko o sobie nie rozumiejąc, ale się do niskich nakłaniając.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(Bracia!) nie bądźcie mądrymi sami u siebie; żadnemu złem za złe nie oddawajcie, obmyśliwając to, co jest uczciwego przed wszystkimi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można, ile z was jest, ze wszystkimi ludźmi pokój 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mścijcie się sami, najmilsi: ale dajcie miejsce gniewowi; albowiem napisano: Mnie pomsta, a Ja oddam,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tedy łaknie nieprzyjaciel twój, nakarm go; jeźli pragnie, napój go: bo to czyniąc, węgle rozpalone zgarniesz 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się zwyciężyć złemu, ale złe dobrem zwyciężaj.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2024-05-01T04:16:29Z</dcterms:modified>
</cp:coreProperties>
</file>