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powinniśmy znosić, my, którzyśmy mocni, mdłości słabych, a nie podobać się 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każdy z nas niech się bliźniemu podoba ku dobremu dla zbudowania;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Chrystus nie podobał się samemu sobie, ale jako napisano: Urągania urągających tobie przypadły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cokolwiek przedtem napisano, ku naszej nauce napisano, abyśmy przez cierpliwość i przez pociechę Pism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cierpliwości i pociechy niech wam da, abyście byli jednomyślni między sobą według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 jednemi usty wysławiali Boga, Ojca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przyjmujcie jedni drugich, jako i Chrystus przyjął nas do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powiadam, iż Jezus Chrystus był sługą obrzezki dla prawdy Bożej, aby potwierdził obietnice ojcom uczynione,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 żeby za miłosierdzie chwalili Boga, jako napisano: Dlatego będę cię wysławiał między pogany i imieniowi twemu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mówi: Weselcie się poganie z ludem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Chwalcie Pana wszyscy poganie, a wysławiajcie go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Izajasz mówi: Będzie korzeń Jessego, a który powstanie, aby panował nad pogany, w nim poganie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nadziei niech was napełni wszelką radością i pokojem w wierze, abyście obfitowali w nadziei przez moc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pewienem, bracia moi! i ja sam o was, że jesteście i wy sami pełni dobroci, napełnieni wszelką znajomością, i możecie jedni drugich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pisałem do was, bracia! poniekąd śmielej, jakoby was napominając przez łaskę, która mi jest dana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to, abym był sługą Jezusa Chrystusa między pogany, świętobliwie pracując w Ewangielii Bożej, aby ofiara pogan stała się przyjemna, poświęcona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się tedy czem chlubić w Chrystusie Jezusie, w rzeczach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śmiałbym mówić tego, czego by nie sprawował Chrystus przez mię w przywodzeniu ku posłuszeństwu pogan, przez słowo i przez uczynek,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moc znamion i cudów, przez moc Ducha Bożego, tak iżem od Jeruzalemu i okolicznych krain aż do Iliryku napełnił Ewangieliją Chrystusową;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tak usiłując kazać Ewangieliję, gdzie i mianowany nie był Chrystus, abym na cudzym fundamencie nie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napisano: Którym nie powiadano o nim, oglądają; a którzy o nim nie słyszeli,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Dlaczegom też często miewał przeszkody, żem do was przyjść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mam więcej miejsca w tych samych krainach, a mając chęć przyjść do was od wielu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pójdę do Hiszpanii, przyjdę do was: bo się spodziewam, że tamtędy idąc ujrzę was, a że wy mię tam poprowadzicie, kiedy się pierwej z wami troszeczkę ucieszę.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idę do Jeruzalemu, usługując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upodobało Macedonii i Achai, nieco spólnie złożyć na ubogich świętych, którzy są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podobało się im i są ich dłużnikami; bo ponieważ dóbr ich duchownych poganie się uczestnikami stali, powinni im też są cielesnemi usługiwać.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 to wykonam, a onym jako zapieczętowany ten pożytek oddam, pójdę przez was do Hiszpanii;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iż gdy przyjdę do was, z hojnem błogosławieństwem Ewangielii Chrystusowej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przez Pana naszego Jezusa Chrystusa i przez miłość Ducha, abyście wespół ze mną pracowali w modlitwach za mię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był wybawiony od tych, którzy są niewiernymi w ziemi Judzkiej, a iżby usługa moja, którą wykonywam przeciw Jeruzalemowi, przyjemna była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 radością przyszedł do was za wolą Bożą i z wami się wespół ucieszył.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2024-04-28T12:32:25Z</dcterms:modified>
</cp:coreProperties>
</file>