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tedy, rzeczemy, znalazł Abraham, ojciec nasz według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Abraham z uczynków jest usprawiedliwiony, ma się czem chlubić, ale nie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cóż Pismo mówi? Uwierzył Abraham Bogu i przyczytano mu to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robiącemu zapłata nie bywa przyczytana podług łaski, ale podług długu;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robiącemu zaś, lecz wierzącemu w tego, który usprawiedliwia niepobożnego, przyczytana bywa wiara jego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Dawid powiada, że błogosławieństwo człowieka jest, któremu Bóg przyczyta sprawiedliwość bez uczynków,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których odpuszczone są nieprawości, a których zakryte są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któremu Pan grzechu nie przyczyta.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błogosławieństwo tylko na obrzezkę przychodzi, czy też na nieobrzezkę? Gdyż mówimy, iż wiara Abrahamowi jest przyczytana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mu tedy jest przyczytano? Gdy był w obrzezce, czyli w nieobrzezce? Nie w obrzezce, ale w nieobrzezce.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znak obrzezki za pieczęć sprawiedliwości onej wiary, która była w nieobrzezce, na to, aby był ojcem wszystkich wierzących w nieobrzezce, aby i onym przyczytana była sprawiedliwość;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był ojcem obrzezki, nie tylko tych, którzy są z obrzezki, ale też i tych, którzy chodzą stopami wiary ojca naszego Abrahama, która była w nieobrzezce.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przez zakon się stała obietnica Abrahamowi albo nasieniu jego, aby był dziedzicem świata, ale przez sprawiedliwość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ci, którzy są z zakonu, dziedzicami są, tedyć zniszczała wiara i wniwecz się obróciła obietnica.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zakon gniew sprawuje; albowiem gdzie zakonu nie masz, tam ani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 wiary jest dziedzictwo, aby było z łaski, i żeby była warowna obietnica wszystkiemu nasieniu, nie tylko temu, które jest z zakonu, ale i temu, które jest z wiary Abrahamowej, który jest ojcem nas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napisano: Ojcem wielu narodów wystawiłem cię) przed Bogiem, któremu uwierzył, który ożywia umarłe i który przywołuje te rzeczy, których nie masz, i jakoby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(Abraham) przeciwko nadziei w nadzieję uwierzył, że się stanie ojcem wielu narodów według tego, co mu powiedziano: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będąc słabym w wierze, nie patrzył na ciało swoje już obumarłe, mając około stu lat, ani na obumarły żywot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obietnicy tedy Bożej nie wątpił z niedowiarstwa; ale się umocnił wiarą i dał chwałę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też tego pewien, że cokolwiek on obiecał, mocen jest i 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przyczytano mu to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napisano tego dla niego samego, iż mu to przyczytano,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dla nas, którym ma być przyczytano, którzy wierzymy w tego, który wzbudził Jezusa, Pana naszego,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wydany jest dla grzechów naszych, a wstał z martwych dla usprawiedliwienia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2024-04-27T09:16:50Z</dcterms:modified>
</cp:coreProperties>
</file>