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Zostaniemyż w grzechu, aby łaska obfitowała?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tego Boże! albowiem którzyśmy umarli grzechowi, jakoż jeszcze w nim żyć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którzykolwiek ochrzczeni jesteśmy w Chrystusa Jezusa, w śmierć jego ochrzczeni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Pogrzebieniśmy tedy z nim przez chrzest w śmierć, aby jako Chrystus wzbudzony jest z martwych przez chwałę ojcowską, tak żebyśmy i my w nowości żywota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jeźliżeśmy z nim wszczepieni w podobieństwo śmierci jego, tedy też i w podobieństwo zmartwychwstania wszczepieni z nim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wiedząc, że stary nasz człowiek pospołu jest z nim ukrzyżowany, aby ciało grzechu było zniszczone, żebyśmy już więcej nie służyli grzechowi;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ktoć umarł, usprawiedliwiony jest od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Jeźliśmy tedy z Chrystusem umarli, wierzymy, iż też z nim żyć będziemy,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Chrystus powstawszy z martwych, więcej nie umiera i śmierć mu więcej nie panuje.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umarł, grzechowi raz umarł, a iż żyje, żyje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i wy rozumiejcie, żeście wy umarłymi grzechowi, aleście żywymi Bogu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nie króluje grzech w śmiertelnem ciele waszem, żebyście mu posłuszni byli w pożądliwościach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stawiajcie członków waszych orężem niesprawiedliwości grzechowi: ale stawiajcie siebie samych Bogu, jako z umarłych żywi, i członki wasze orężem sprawiedliwości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grzech panować nad wami nie będzie; bo jesteście nie pod zakonem, ale pod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Będziemyż grzeszyli, żeśmy nie pod zakonem, ale pod łaską?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że komu się stawiacie za sługi ku posłuszeństwu, tegoście sługami, komuście posłuszni; bądź grzechowi ku śmierci, bądź posłuszeństwu ku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chwała Bogu, że bywszy sługami grzechu, usłuchaliście z serca sposobu onej nauki, którejście się poddali.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uwolnieni od grzechu, staliście się niewolnikami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ludzku mówię dla mdłości ciała waszego. Albowiem jakoście stawiali członki wasze na służbę nieczystości i nieprawości ku czynieniu nieprawości: tak teraz stawiajcie członki wasze na służbę sprawiedliwości ku poświęceniu.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pókiście byli sługami grzechu, byliście wolnymi od sprawiedliwości: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Jakiżeście tedy naonczas pożytek mieli onych rzeczy, za które się teraz wstydzicie? Bo koniec onych jest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będąc uwolnieni od grzechu, a zniewoleni Bogu, macie pożytek swój ku poświęceniu, a koniec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zapłata za grzech jest śmierć; ale dar z łaski Bożej jest żywot wieczny, w Chrystusie Jezusie, Panu naszym.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2024-04-28T18:28:11Z</dcterms:modified>
</cp:coreProperties>
</file>