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bracia! (bo powiadomym zakonu mówię), iż zakon panuje nad człowiekiem, póki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niewiasta, która jest za mężem, póki żyw mąż, obowiązana mu jest zakonem; a jeźliby mąż umarł, uwolniona jest od zakonu mężowego.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tedy, póki mąż żyje, będzie zwana cudzołożnicą, jeźliby żoną inszego męża została; a jeźliby mąż jej umarł, wolna jest od zakonu onego, aby nie była cudzołożnicą, choćby się inszego męża żoną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moi! i wyście umartwieni zakonowi przez ciało Chrystusowe, abyście się stali inszego, to jest tego, który wzbudzony jest z martwych, abyśmy owoc przynosili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byli w ciele, namiętności grzechów, które się wzniecały przez zakon, mocy dokazywały w członkach naszych ku przynoszeniu owocu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staliśmy się wolni od zakonu, umarłszy temu, w którymeśmy byli zatrzymani, abyśmy Bogu służyli w nowości ducha,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Iż zakon jest grzechem? Nie daj tego Boże! I owszemem grzechu nie poznał, tylko przez zakon; bo i o pożądliwości bym był nie wiedział, by był zakon nie rzekł: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grzech wziąwszy przyczynę przez przykazanie, sprawił we mnie wszelką pożądliwość; albowiem bez zakonu grzech jest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jam żył niekiedy bez zakonu; lecz gdy przyszło przykazanie, grzech ożył, a jam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znalazło się, że to przykazanie, które miało być ku żywotowi, jest mi 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grzech, wziąwszy przyczynę przez przykazanie, zawiódł mię i przez nie zabił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zakon jest święty i przykazanie święte, i sprawiedliwe,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dobre stałoż mi się śmiercią? Nie daj tego Boże! I owszem grzech, aby się pokazał być grzechem, sprawił mi śmierć przez dobre, żeby się stał nader grzeszącym on grzech przez ono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zakon jest duchowny, alem ja cielesny, zaprzedany pod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tego, co czynię, nie pochwalam; bo nie, co chcę, to czynię, ale czego nienawidzę,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czego nie chcę, to czynię, przyzwalam zakonowi, że dobry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teraz nie ja to czynię, ale grzech we mnie mieszkający;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nie mieszka we mnie (to jest w ciele mojem) dobre; albowiem chęć jest we mnie, ale wykonać to, co jest dobrego,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czynię dobrego, które chcę; ale złe, którego nie chcę,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ja to czynię, czego nie chcę, już ja więcej nie czynię tego,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Znajduję tedy ten zakon w sobie, gdy chcę dobre czynić, że się mnie złe 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kocham się w zakonie Bożym według wewnętrznego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widzę inszy zakon w członkach moich, odporny zakonowi umysłu mego i który mię zniewala pod zakon grzechu, który jest w członkach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Nędznyż ja człowiek! Któż mię wybawi z tego ciała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przez Jezusa Chrystusa, Pana naszego. Przetoż tedy ja sam umysłem służę zakonowi Bożemu, lecz ciałem zakonowi grzechu.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2024-04-28T02:05:17Z</dcterms:modified>
</cp:coreProperties>
</file>