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powołany Apostoł Jezusa Chrystusa przez wolę Bożą, i Sostenes brat.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Zborowi Bożemu, który jest w Koryncie, poświęconym w Chrystusie Jezusie, powołanym świętym, ze wszystkimi, którzy wzywają imienia Pana naszego Jezusa Chrystusa na wszelkiem miejscu, i ich, i naszem.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niech będzie od Boga, Ojca naszego, i od 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 mojemu zawsze za was dla łaski Bożej, która wam jest dana w Chrystusie Jezusie,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Iżeście we wszystkiem ubogaceni w nim we wszelkiej mowie i we wszelkiej znajomości;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świadectwo Chrystusowe utwierdzone jest w 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wam na żadnym darze nie schodzi, którzy oczekujecie objawienia Pana naszego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was też utwierdzi aż do końca, abyście byli bez nagany w dzień Pana naszego,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Wiernyć jest Bóg, przez którego jesteście powołani ku społeczności Syna jego, Jezusa Chrystusa, Pana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proszę was, bracia! przez imię Pana naszego, Jezusa Chrystusa, abyście toż mówili wszyscy, a iżby nie były między wami rozerwania, ale abyście byli spojeni jednakim umysłem i jednakiem zdaniem.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oznajmiono mi o was, bracia moi! od domowników Chloi, iż poswarki są między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powiadam, iż każdy z was mówi: Jamci jest Pawłowy, a jam Apollosowy, a jam Kiefasowy, alem ja Chrystusowy.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Rozdzielonyż jest Chrystus? Azaż Paweł za was ukrzyżowany? Alboście w imię Pawłowe ochrzczeni?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Bogu, żem żadnego z was nie chrzcił, oprócz Kryspa i Gajusa;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kto nie rzekł, żem chrzcił w imię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Ochrzciłem też i dom Stefanowy; nadto nie wiem, jeźlim kogo drugiego ochrzcił.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mnie nie posłał Chrystus chrzcić, ale Ewangieliję kazać, wszakże nie w mądrości mowy, aby nie był wyniszczony krzyż Chrystusowy.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mowa o krzyżu tym, którzy giną, jest głupstwem; ale nam, którzy bywamy zbawieni, jest mocą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napisano: Wniwecz obrócę mądrość mądrych, a rozum rozumnych odrzucę.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jest mądry? Gdzież jest uczony w Piśmie? Gdzież badacz wieku tego? Izali w głupstwo nie obrócił Bóg mądrości świata tego?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ponieważ w mądrości Bożej świat nie poznał Boga przez mądrość, upodobało się Bogu przez głupie kazanie zbawić wierzących,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i Żydowie się cudów domagają, a Grekowie mądrości szukają.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my każemy Chrystusa ukrzyżowanego, Żydom wprawdzie zgorszenie, a Grekom głupstwo;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samym powołanym i Żydom, i Grekom każemy Chrystusa, który jest mocą Bożą i mądrością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głupstwo Boże jest mędrsze niż ludzie; a mdłość Boża jest mocniejsza niż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Widzicie zaiste powołanie wasze, bracia! iż niewiele mądrych według ciała, niewiele możnych, niewiele zacnego rodu;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głupiego jest u świata tego, to wybrał Bóg, aby zawstydził mądrych, a co mdłego u świata, wybrał Bóg, aby zawstydził mocnych.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podłego rodu u świata i wzgardzone wybrał Bóg, owszem te rzeczy, których nie masz, aby te, które są, zniszczył.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nie chlubiło żadne ciało przed obliczem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 niego wy jesteście w Chrystusie Jezusie, który się nam stał mądrością od Boga i sprawiedliwością, i poświęceniem, i odkupieniem,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Aby, jako napisano: Kto się chlubi, w Panu się chlubił.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2024-04-20T06:16:15Z</dcterms:modified>
</cp:coreProperties>
</file>