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wolę Bożą, i Tymoteusz brat, zborowi Bożemu, który jest w Koryncie, ze wszystkimi świętymi, którzy są we wszystkiej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niech będzie wam i pokój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Pana naszego, Jezusa Chrystusa, Ojciec miłosierdzia a Bóg wszelkiej pociechy,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cieszy w każdym ucisku naszym, abyśmy i my cieszyć mogli i tych, którzy są w jakimkolwiek ucisku, tąż pociechą, którą my sami pocieszeni bywamy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jako w nas obfitują utrapienia Chrystusowe, tak przez Chrystusa obfituje i pociecha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bywamy uciśnieni, dla waszej to pociechy i zbawienia, które się sprawuje przez znoszenie tegoż utrapienia, które i my cierpimy; choć też pocieszeni bywamy, i to dla waszej pociechy i zbawienia;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nadzieja nasza mocna jest o was, ponieważ wiemy, iż jakoście uczestnikami utrapienia, tak i 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chcemy, abyście nie mieli wiedzieć, bracia! o ucisku naszym, który nas spotkał w Azyi, iżeśmy nazbyt byli obciążeni i nad możność, tak iżeśmy byli poczęli wątpić i o żywocie.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i sami w sobie mieliśmy wyrok śmierci, abyśmy nie ufali sami w sobie, ale w Bogu, który wzbudza umarłych;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tak wielkiej śmierci wyrwał nas i jeszcze wyrywa, w którym nadzieję mamy, iż i napotem wyrwie;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Zwłaszcza gdy się też i wy pomożecie modlić za nami, aby za ten dar, który przez wiele osób nam jest pokazany, były też od wielu osób dzięki czynione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toć jest chluba nasza, świadectwo sumienia naszego, żeśmy w prostocie i w szczerości Bożej, nie w cielesnej mądrości, ale w łasce Bożej na świecie obcowali, a najwięcej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nic inszego wam nie piszemy, tylko to, co czytacie, albo też poznawacie, a spodziewam się, iż też aż do końca poznacie,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Jakoście też nas poznali po części, żeśmy chlubą waszą, jako i wy naszą w dzień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tąć ufnością chciałem był iść do was najpierwej, abyście wtóre dobrodziejstwo odebrali;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was iść do Macedonii, i zasię z Macedonii przyjść do was, i od was być odprowadzony do Judzkiej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tem tedy myśląc, izalim co lekkomyślnie uczynił? albo to, o czem myślę, izali według ciała myślę, aby było u mnie: Tak tak i Nie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wierny jest Bóg, iż mowa nasza do was nie była: Tak i 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Syn Boży, Jezus Chrystus, który między wami przez nas jest opowiadany, to jest, przez mię i przez Sylwana, i przez Tymoteusza, nie był: Tak i Nie; ale Tak w nim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ile jest obietnic Bożych, w nim są Tak i w nim są Amen, ku chwale Bożej przez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który nas utwierdza z wami w Chrystusie i który nas pomazał, Bóg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zapieczętował nas i dał zadatek Ducha w serca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ja Boga przyzywam na świadectwo na duszę moję, iż szanując was, dotądem nie przyszedł do Koryntu;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iżbyśmy panowali nad wiarą waszą, ale iż jesteśmy pomocnikami wesela waszego; bo wiarą stoicie.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2024-03-29T00:25:53Z</dcterms:modified>
</cp:coreProperties>
</file>