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to już raz idę do was. W ustach dwóch lub trzech świadków stanie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przedtem i znowu powiadam jako powtóre obecny, a teraz nie będąc obecny piszę tym, którzy przedtem grzeszyli i wszystkim inszym, że jeźli znowu przyjdę, nie przepuszczę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chcecie doświadczyć tego, który we mnie mówi, Chrystusa, który ku wam nie jest słaby, ale mocny jest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ukrzyżowany jest jako słaby, ale żyje z mocy Bożej, a tak i my jesteśmy z nim słabymi, ale żyć będziemy z nim z mocy Bożej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Doświadczajcie samych siebie, jeźli jesteście w wierze, samych siebie doznawajcie. Czyli samych siebie znacie, że Jezus Chrystus w was jest? chyba żebyście byli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jednak nadzieję, że poznacie, iż my nie jesteśmy odrzuconymi.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modlę się Bogu, abyście nic złego nie czynili; nie iżbyśmy się my doświadczonymi okazali, ale abyście wy to, co jest dobrego, czynili, a my żebyśmy byli jako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nie możemy nic przeciwko prawdzie, ale za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radujemy, że chociaśmy my słabymi, ale wy jesteście mocnymi; a tegoć i życzymy, abyście wy byli doskonałymi.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piszę, nie będąc obecny, abym będąc obecnym, nie musiał używać srogości według mocy, którą mi dał Pan na zbudowanie, a nie na zepsowanie.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bracia! miejcie się dobrze; doskonałymi bądźcie, cieszcie się, jednomyślnymi bądźcie, w pokoju żyjcie, a Bóg miłości i pokoju będzie z wami. Pozdrówcie jedni drugich świętem pocałowaniem.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i miłość Boża, i społeczność Ducha Świętego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2024-05-01T04:01:20Z</dcterms:modified>
</cp:coreProperties>
</file>