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do Galacjan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Paweł, Apostoł (nie od ludzi, ani przez człowieka, ale przez Jezusa Chrystusa i Boga Ojca, który go wzbudził od umarłych;)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wszyscy bracia, którzy są ze mną, zborom Galackim.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wam i pokój niech będzie od Boga Ojca i Pana naszego,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wydał samego siebie za grzechy nasze, aby nas wyrwał z teraźniejszego wieku złego według woli Boga i Ojca naszego;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Któremu niech będzie chwała na wieki wieków. Amen.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Dziwuję się, iż tak prędko dacie się przenosić od tego, który was powołał ku łasce Chrystusowej, do inszej Ewangielii;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Która nie jest inszą; tylko niektórzy są, co was turbują i chcą wywrócić Ewangieliję Chrystusową.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choćbyśmy i my, albo Anioł z nieba opowiadał wam Ewangieliję mimo tę, którąśmy wam opowiadali,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Jakośmy przedtem powiedzieli i teraz znowu mówię: Jeźliby wam kto inną Ewangieliję opowiadał mimo tę, którąście przyjęli, niech będzie przeklęty.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terazże do ludzi was namawiam, czyli do Boga? Albo szukamli, abym się podobał ludziom? Zaiste, jeźlibym się jeszcze ludziom chciał podobać, nie byłbym sługą Chrystusowym.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oznajmuję wam bracia! iż Ewangielija, która jest opowiadana ode mnie, nie jest według człowieka.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ja anim jej wziął, anim się jej nauczył od człowieka, ale przez objawienie Jezusa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Boście słyszeli o mojem obcowaniu niekiedy w Żydostwie, żem nader prześladował zbór Boży i burzyłem 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postępowałem w Żydostwie nad wiele rówieśników moich w narodzie moim, będąc nader gorliwym miłośnikiem ustaw moich ojczystych.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się upodobało Bogu, który mię odłączył z żywota matki mojej, i powołał z łaski swojej,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objawił Syna swego we mnie, abym go opowiadał między poganami, wnetże nie radziłem się ciała i krwi;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Anim się wrócił do Jeruzalemu, do tych, którzy przede mną byli Apostołami, alem szedł do Arabii i wróciłem się zasię do Damaszku.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 trzech latach wstąpiłem do Jeruzalemu, abym się ujrzał z Piotrem; i mieszkałem u niego piętnaście dni.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inszegom z Apostołów nie widział, oprócz Jakóba, brata Pańskiego.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co wam piszę, oto się przed Bogiem oświadczam, żeć nie kłamię.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Zatemem przyszedł do krain Syryi i Cylicyi;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byłem nieznajomym z twarzy zborom żydowskim, które są w Chrystusie;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tylko byli usłyszeli, iż ten, który prześladował nas niekiedy, teraz opowiada wiarę, którą przedtem burzył. I chwalili Boga ze mnie.</w:t>
      </w:r>
      <w:r>
        <w:t xml:space="preserve"> </w:t>
      </w:r>
    </w:p>
    <w:p>
      <w:pPr>
        <w:pStyle w:val="Nagwek2"/>
        <w:keepNext/>
        <w:jc w:val="center"/>
      </w:pPr>
      <w:r>
        <w:t>Rozdział 2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Potem po czternastu latach wstąpiłem zasię do Jeruzalemu z Barnabaszem, wziąwszy z sobą i Tytusa.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wstąpiłem według objawienia i przełożyłem im Ewangieliję, którą każę między poganami, a zwłaszcza zacniejszym, bym snać nadaremno nie bieżał, albo przedtem nie biegał.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ani Tytus, który ze mną był, będąc Grekiem, nie był przymuszony obrzezać się,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dla wprowadzonych fałszywych braci, którzy się wkradli, aby wyszpiegowali wolność naszę, którą mamy w Chrystusie Jezusie, aby nas w niewolę podbili.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Którymeśmy i na chwilkę nie ustąpili, i nie poddali się, aby u was prawda Ewangielii została.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od tych, którzy się zdadzą być czemś, (acz jakimi niekiedy byli, nic mi na tem; bo osoby człowieczej Bóg nie przyjmuje), ci mówię, którzy się zdali być czemś, nic mi nie przydali.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Owszem, przeciwnym obyczajem, widząc, iż mi jest zwierzona Ewangielija między nieobrzezanymi, jako Piotrowi między obrzezanymi,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(Albowiem ten, który był skuteczny przez Piotra w apostolstwie między obrzezanymi, skuteczny był i we mnie między poganami.)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poznawszy łaskę mnie daną, Jakób i Kiefas, i Jan, którzy się zdadzą być filarami, podali prawicę mnie i Barnabaszowi na towarzystwo, abyśmy my między poganami, a oni między obrzezanymi kazali.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upomnieli, abyśmy na ubogich pamiętali, o com się też pilnie starał, abym to uczynił.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przyszedł Piotr do Antyjochii, sprzeciwiłem się mu w twarz; i był godzien nagany.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przedtem, niż przyszli niektórzy od Jakóba, wespół z poganami jadał; a gdy ci przyszli, schraniał się i odłączał, bojąc się tych, którzy byli z obrzezania.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wespół z nim obłudnie się obchodzili i drudzy Żydzi, tak że i Barnabasz uwiedziony był tą ich obłudą.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gdym obaczył, iż nie prosto chodzą w prawdzie Ewangielii, rzekłem Piotrowi przed wszystkimi: Ponieważ ty, będąc Żydem, po pogańsku żyjesz a nie po żydowsku, czemuż pogan przymuszasz po żydowsku żyć?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My, którzyśmy z przyrodzenia Żydowie a nie z pogan grzesznicy,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Wiedząc, iż nie bywa usprawiedliwiony człowiek z uczynków zakonu, ale przez wiarę w Jezusa Chrystusa, i myśmy w Jezusa Chrystusa uwierzyli, abyśmy byli usprawiedliwieni z wiary Chrystusowej, a nie z uczynków zakonu, przeto że nie będzie usprawiedliwione z uczynków zakonu żadne ciało.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 my szukając, abyśmy byli usprawiedliwieni w Chrystusie, znajdujemy się też grzesznikami, tedyć Chrystus jest sługą grzechu? Nie daj tego Boże!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to, com zburzył, znowu zasię buduję, przestępcą samego siebie czynię.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Bom ja przez zakon zakonowi umarł, abym żył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Chrystusem jestem ukrzyżowany, a żyję już nie ja, lecz żyje we mnie Chrystus; a to że teraz w ciele żyję, w wierze Syna Bożego żyję, który mię umiłował i wydał samego siebie za mię.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odrzucam tej łaski Bożej; bo jeźli przez zakon jest sprawiedliwość, tedyć Chrystus próżno umarł.</w:t>
      </w:r>
      <w:r>
        <w:t xml:space="preserve"> </w:t>
      </w:r>
    </w:p>
    <w:p>
      <w:pPr>
        <w:pStyle w:val="Nagwek2"/>
        <w:keepNext/>
        <w:jc w:val="center"/>
      </w:pPr>
      <w:r>
        <w:t>Rozdział 3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głupi Galatowie! Któż was omamił, abyście prawdzie nie byli posłuszni, którym przed oczyma Jezus Chrystus przedtem był wymalowany, i między wami ukrzyżowany?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Tego tylko rad bym się nauczył od was: Z uczynkówli zakonu wzięliście Ducha, czyli z słuchania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Takeście głupi? począwszy duchem, teraz ciałem dokonywacie?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Takeście wiele cierpieli darmo, jeźli tylko i darmo?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Ten tedy, który wam dodaje ducha i czyni cuda między wami, z uczynkówże zakonu to czyni, czyli z słuchania wiary?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jako "Abraham uwierzył Bogu i przyczytano mu to ku sprawiedliwości".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 tedy, że ci, którzy są z wiary, ci są synami Abrahamowymi.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upatrzywszy to Pismo, iż z wiary Bóg usprawiedliwia pogan, przedtem opowiedziało Abrahamowi, iż w tobie będą błogosławione wszystkie narody.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ci, którzy są z wiary, dostępują błogosławieństwa z wiernym Abrahamem.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ile ich jest z uczynków zakonu, pod przeklęstwem są; bo napisane: Przeklęty każdy, który by nie został we wszystkiem, co napisane w księgach zakonu, aby to czynił.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 przez zakon nikt nie bywa usprawiedliwiony przed Bogiem, jawna jest stąd, bo "sprawiedliwy z wiary żyć będzie".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zakon nie jestci z wiary; lecz "człowiek, który by je czynił, żyć będzie przez nie".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Chrystus odkupił nas z przeklęstwa zakonu, stawszy się za nas przeklęstwem, (albowiem napisane: Przeklęty każdy, który wisi na drzewie).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na pogan błogosławieństwo Abrahamowe przyszło w Chrystusie Jezusie, i abyśmy obietnicę Ducha wzięli przez wiarę.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po ludzku mówię: a wszak i człowieczego testamentu utwierdzonego nikt nie łamie, ani do niego co przydaje.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Abrahamowi uczynione są obietnice i nasieniu jego; nie mówi: I nasieniom jego, jako o wielu, ale jako o jednem: I nasieniu twemu, które jest Chrystus.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tedy mówię, iż przymierza przedtem od Boga utwierdzonego względem Chrystusa, zakon, który po czterechset i po trzydziestu lat nastał, nie znosi, aby miał zepsuć obietnicę Bożą.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jeźliż z zakonu jest dziedzictwo, jużci nie z obietnicy; lecz Abrahamowi przez obietnicę darował je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Cóż tedy zakon? Dla przestępstwa przydany jest, ażby przyszło ono nasienie, któremu się stała obietnica, sporządzony przez Aniołów i przez rękę pośrednika.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pośrednik nie jest jednego, ale Bóg jeden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Zakon tedy jestże przeciwko obietnicom Bożym? Nie daj tego Boże! albowiem gdyby był dany zakon, który by mógł ożywiać, prawdziwieć by z zakonu była sprawiedliwość.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Pismo zamknęło wszystko pod grzech, aby obietnica z wiary Jezusa Chrystusa była dana wierzącym.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przedtem, niż przyszła wiara, byliśmy pod zakonem strzeżeni, wespół zamknieni będąc w tę wiarę, która potem miała być objawiona.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przetoż zakon pedagogiem naszym był do Chrystusa, abyśmy z wiary byli usprawiedliwieni.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gdy przyszła wiara, już nie jesteśmy pod pedagogiem.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wszyscy synami Bożymi jesteście przez wiarę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którzykolwiek jesteście w Chrystusa ochrzczeni, w Chrystusaście się oblekli.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masz Żyda, ani Greka; nie masz niewolnika ani wolnego; nie masz mężczyzny i niewiasty; albowiem wszyscy wy jednym jesteście w Chrystusie Jezusie.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jeźliście wy Chrystusowi, tedyście nasieniem Abrahamowem, a według obietnicy dziedzicami.</w:t>
      </w:r>
      <w:r>
        <w:t xml:space="preserve"> </w:t>
      </w:r>
    </w:p>
    <w:p>
      <w:pPr>
        <w:pStyle w:val="Nagwek2"/>
        <w:keepNext/>
        <w:jc w:val="center"/>
      </w:pPr>
      <w:r>
        <w:t>Rozdział 4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Mówię tedy: (bracia!) Pokąd dziedzic jest dziecięciem, nic nie jest różny od sługi, panem będąc wszystkiego;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jest pod opiekunami i dozorcami aż do czasu zamierzenia ojcowskiego.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i my, gdyśmy byli dziećmi, pod żywioły świata byliśmy zniewoleni.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gdy przyszło wypełnienie czasu, posłał Bóg onego Syna swego, który się urodził z niewiasty, który się stał pod zakonem,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tych, którzy pod zakonem byli, wykupił, żebyśmy prawa przysposobienia za synów dostąpili.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iżeście synowie, przetoż posłał Bóg Ducha Syna swego w serca wasze, wołającego Abba, to jest Ojcze.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już więcej nie jesteś niewolnikiem, ale synem; a ponieważ synem, tedy i dziedzicem Bożym przez Chrystusa.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Aleć naonczas nie znając Boga, służyliście tym, którzy z przyrodzenia nie są bogowie.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poznawszy Boga, owszem i poznani będąc od Boga, jakoż się zaś nazad wracacie ku żywiołom mdłym i mizernym, którym zasię znowu służyć chcecie?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Przestrzegacie dni i miesiące, i czasy, i lata.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Boję się o was, bym snać darmo nie pracował około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Bądźcie jako ja, gdyżem i ja jest jako wy, bracia! proszę was. W niczemeście mnie nie ukrzywdzili.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wiecie, żem w słabości ciała wam z przodku Ewangieliję opowiadał.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pokuszenia mego, które było w ciele mojem, sobie nie lekceważyliście, aniście niem gardzili, aleście mię jako Anioła Bożego przyjęli i jako Chrystusa Jezusa.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Jakież tedy było błogosławieństwo wasze? albowiem wam daję świadectwo, iż, by była rzecz można, dalibyście mi byli wyłupiwszy oczy wasze.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Takżem się stał nieprzyjacielem waszym, prawdę wam mówiąc?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Pałają ku wam miłością nie dobrze, owszem chcą was odstrychnąć, abyście ich miłowali.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dobrać rzecz, pałać miłością w dobrem zawsze, a nie tylko, gdym jest obecnym u 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moje! (które znowu z boleścią rodzę, ażby Chrystus był wykształtowany w was),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Chciałbym teraz być u was i odmienić głos mój, ponieważ wątpię o was.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Powiedzcie mi, którzy pod zakonem chcecie być, nie słuchacież zakonu?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napisane, iż Abraham miał dwóch synów, jednego z niewolnicy, a drugiego z wolnej.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ten, który był z niewolnicy, według ciała się urodził, a który z wolnej, według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Przez co znaczą się insze rzeczy; albowiem te są one dwa testamenty; jeden z góry Synajskiej, który rodzi w niewolę; a ten jest jako Agar.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Agar jest góra Synaj w Arabii, a stosuje się do niej teraźniejsze Jeruzalem; bo jest w niewoli z dziatkami swojemi.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ono górne Jeruzalem wolne jest, które jest matką wszystkich nas.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napisano: Rozwesel się niepłodna, która nie rodzisz; porwij się, a zawołaj, która nie pracujesz w porodzeniu; bo ta opuszczona wiele ma dziatek, więcej niż ta, która ma męża.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My tedy, bracia! tak jako Izaak, jesteśmy dziatkami obietnicy.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jako na on czas ten, który się był urodził według ciała, prześladował tego, który się był urodził według ducha, tak się dzieje i teraz.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co mówi Pismo? Wyrzuć niewolnicę i syna jej; albowiem nie będzie dziedziczył syn niewolnicy z synem wolnej,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tak, bracia! nie jesteśmy dziećmi niewolnicy, ale wolnej.</w:t>
      </w:r>
      <w:r>
        <w:t xml:space="preserve"> </w:t>
      </w:r>
    </w:p>
    <w:p>
      <w:pPr>
        <w:pStyle w:val="Nagwek2"/>
        <w:keepNext/>
        <w:jc w:val="center"/>
      </w:pPr>
      <w:r>
        <w:t>Rozdział 5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Stójcie tedy w tej wolności, którą nas Chrystus wolnymi uczynił, a nie poddawajcie się znowu pod jarzmo niewoli.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 ja Paweł mówię wam, iż jeźli się obrzezywać będziecie, Chrystus wam nic nie pomoże.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oświadczam się zasię przed każdym człowiekiem, który się obrzezuje, iż powinien wszystek zakon pełnić.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Pozbawiliście się Chrystusa, którzykolwiek się przez zakon usprawiedliwiacie; wypadliście z łaski.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my duchem z wiary nadziei sprawiedliwości oczekujemy.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 Chrystusie Jezusie ani obrzezka nic nie waży, ani nieobrzezka, ale wiara przez miłość skuteczna;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Bieżeliście dobrze; któż wam przeszkodził, abyście nie byli posłusznymi prawdzie?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 namowa nie jestci z tego, który was powołuje.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Trochę kwasu wszystko zaczynienie zakwasza.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mam nadzieję o was w Panu, iż nic inszego rozumieć nie będziecie; a ten, który was turbuje, odniesie sąd, ktokolwiek jest.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ja, bracia! jeźli jeszcze obrzezkę każę, czemuż jeszcze prześladowanie cierpię? Toć tedy zniszczone jest zgorszenie krzyżowe.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Bodajże i odjęci byli, którzy wam niepokój czynią.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wy ku wolności powołani jesteście, bracia! tylko pod zasłoną tej wolności ciału nie pozwalajcie, ale z miłości służcie jedni 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wszystek zakon w jednem się słowie zamyka, to jest w tem: Będziesz miłował bliźniego twego jako samego siebie.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jeźli jedni drugich kąsacie i pożeracie, patrzajcież, abyście jedni od drugich nie byli strawieni.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mówię: Duchem postępujcie, a pożądliwości ciała nie wykonywajcie.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ciało pożąda przeciwko duchowi, a duch przeciwko ciału; a te rzeczy są sobie przeciwne, abyście nie to, co chcecie, czynili.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jeźli duchem bywacie prowadzeni, nie jesteście pod zakonem.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jawneć są uczynki ciała, które te są: Cudzołóstwo, wszeteczeństwo, nieczystość, rozpusta,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Bałwochwalstwo, czary, nieprzyjaźni, swary, nienawiści, gniewy, spory, niesnaski, kacerstwa,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Zazdrości, mężobójstwa, pijaństwa, biesiady, i tym podobne rzeczy, o których przepowiadam wam, jakom i przedtem powiedział, iż którzy takowe rzeczy czynią, królestwa Bożego nie odziedziczą.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owoc Ducha jest miłość, wesele, pokój, nieskwapliwość, dobrotliwość, dobroć, wiara, cichość, wstrzemięźliwość.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Przeciwko takowym nie masz zakonu.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którzy są Chrystusowi, ciało swoje ukrzyżowali z namiętnościami i z pożądliwościami.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Jeźli duchem żyjemy, duchem też postępujmy.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bądźmy chciwi próżnej chwały, jedni drugich wyzywając, jedni drugim zajrząc.</w:t>
      </w:r>
      <w:r>
        <w:t xml:space="preserve"> </w:t>
      </w:r>
    </w:p>
    <w:p>
      <w:pPr>
        <w:pStyle w:val="Nagwek2"/>
        <w:keepNext/>
        <w:jc w:val="center"/>
      </w:pPr>
      <w:r>
        <w:t>Rozdział 6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Bracia! jeźliby też człowiek zachwycony był w jakim upadku, wy duchowni: naprawiajcie takiego w duchu cichości, upatrując każdy samego siebie, abyś i ty nie był kuszony.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Jedni drugich brzemiona noście, a tak wypełniajcie zakon Chrystusowy.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jeźli kto mniema, żeby czem był, nie będąc niczem, takiego zawodzi własny umysł jego.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każdy niechaj własnego swego uczynku doświadcza, a tedy sam w sobie chwałę mieć będzie, a nie w drugim.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każdy swoje własne brzemię poniesie.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niech udziela ten, który bywa nauczany w słowie, temu, który go naucza, ze wszystkich dóbr.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błądźcie; Bóg się nie da z siebie naśmiewać; albowiem cobykolwiek siał człowiek, to też żąć będzie.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Bo kto sieje ciału swemu, z ciała żąć będzie skażenie; ale kto sieje duchowi, z ducha żąć będzie żywot wieczny.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dobrze czyniąc nie słabiejmy; albowiem czasu swojego żąć będziemy nie ustawając.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Przeto tedy, póki czas mamy, dobrze czyńmy wszystkim, a najwięcej domownikom wiary.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Widzicie, jakim długi list wam napisał ręką moją.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Którzykolwiek chcą być pozorni według ciała, ci was przymuszają, abyście się obrzezali, tylko aby dla krzyża Chrystusowego prześladowania nie cierpieli.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i ci, którzy się obrzezują, nie zachowywują zakonu sami, ale chcą, abyście się wy obrzezali, żeby się z ciała waszego chlubili.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ja, nie daj Boże, abym się miał chlubić, tylko w krzyżu Pana naszego Jezusa Chrystusa, przez którego mi jest świat ukrzyżowany, a ja światu.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Albowiem w Chrystusie Jezusie ani obrzezka nic nie waży, ani nieobrzezka, ale nowe stworzenie.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którzykolwiek według tego sznuru postępować będą, pokój na nich przyjdzie i miłosierdzie, i na lud Boży Izraelski.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 ostatek niechaj mi nikt trudności nie zadaje; albowiem ja piętna Pana Jezusowe noszę na ciele mojem.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Łaska Pana naszego Jezusa Chrystusa niech będzie z duchem waszym, bracia! Amen.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gdańska – przekład Pisma Świętego na język polski z roku 1632 dokonany wspólnie przez braci czeskich i kalwinistów. Jedno z najpopularniejszych polskich tłumaczeń protestanckich.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do Galacjan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2024-04-19T04:43:25Z</dcterms:modified>
</cp:coreProperties>
</file>