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(nie od ludzi, ani przez człowieka, ale przez Jezusa Chrystusa i Boga Ojca, który go wzbudził od umarłych;)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bracia, którzy są ze mną, zborom Galackim.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 Ojca i 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grzechy nasze, aby nas wyrwał z teraźniejszego wieku złego według woli Boga i Ojca naszego;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Dziwuję się, iż tak prędko dacie się przenosić od tego, który was powołał ku łasce Chrystusowej, do inszej Ewangielii;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jest inszą; tylko niektórzy są, co was turbują i chcą wywrócić Ewangieliję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choćbyśmy i my, albo Anioł z nieba opowiadał wam Ewangieliję mimo tę, którąśmy wam opowiadali, niech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Jakośmy przedtem powiedzieli i teraz znowu mówię: Jeźliby wam kto inną Ewangieliję opowiadał mimo tę, którąście przyjęli, niech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terazże do ludzi was namawiam, czyli do Boga? Albo szukamli, abym się podobał ludziom? Zaiste, jeźlibym się jeszcze ludziom chciał podobać, nie byłbym sługą Chrystusowym.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oznajmuję wam bracia! iż Ewangielija, która jest opowiadana ode mnie, nie jest według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anim jej wziął, anim się jej nauczył od człowieka, ale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słyszeli o mojem obcowaniu niekiedy w Żydostwie, żem nader prześladował zbór Boży i burzyłem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postępowałem w Żydostwie nad wiele rówieśników moich w narodzie moim, będąc nader gorliwym miłośnikiem ustaw moich ojczystych.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upodobało Bogu, który mię odłączył z żywota matki mojej, i powołał z łaski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objawił Syna swego we mnie, abym go opowiadał między poganami, wnetże nie radziłem się ciała i krwi;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Anim się wrócił do Jeruzalemu, do tych, którzy przede mną byli Apostołami, alem szedł do Arabii i wróciłem się zasię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 trzech latach wstąpiłem do Jeruzalemu, abym się ujrzał z Piotrem; i mieszkałem u niego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inszegom z Apostołów nie widział, oprócz Jakóba, brata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wam piszę, oto się przed Bogiem oświadczam, żeć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Zatemem przyszedł do krain Syryi i Cylicyi;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byłem nieznajomym z twarzy zborom żydowskim, które są w 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tylko byli usłyszeli, iż ten, który prześladował nas niekiedy, teraz opowiada wiarę, którą przedtem burzył. I chwalili Boga ze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2024-04-25T08:34:16Z</dcterms:modified>
</cp:coreProperties>
</file>