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(bracia!) Pokąd dziedzic jest dziecięciem, nic nie jest różny od sługi, panem będąc wszystkiego;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pod opiekunami i dozorcami aż do czasu zamierzenia ojcowskiego.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my, gdyśmy byli dziećmi, pod żywioły świata byliśmy zniewoleni.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przyszło wypełnienie czasu, posłał Bóg onego Syna swego, który się urodził z niewiasty, który się stał pod zakonem,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tych, którzy pod zakonem byli, wykupił, żebyśmy prawa przysposobienia za synów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iżeście synowie, przetoż posłał Bóg Ducha Syna swego w serca wasze, wołającego Abba, to jest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więcej nie jesteś niewolnikiem, ale synem; a ponieważ synem, tedy i dziedzicem Bożym przez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naonczas nie znając Boga, służyliście tym, którzy z przyrodzenia nie są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poznawszy Boga, owszem i poznani będąc od Boga, jakoż się zaś nazad wracacie ku żywiołom mdłym i mizernym, którym zasię znowu służyć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Przestrzegacie dni i miesiące, i czasy,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Boję się o was, bym snać darmo nie pracował około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jako ja, gdyżem i ja jest jako wy, bracia! proszę was. W niczemeście mnie nie ukrzywdzili.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wiecie, żem w słabości ciała wam z przodku Ewangieliję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pokuszenia mego, które było w ciele mojem, sobie nie lekceważyliście, aniście niem gardzili, aleście mię jako Anioła Bożego przyjęli i jako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Jakież tedy było błogosławieństwo wasze? albowiem wam daję świadectwo, iż, by była rzecz można, dalibyście mi byli wyłupiwszy oczy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Takżem się stał nieprzyjacielem waszym, prawdę wam mówiąc?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Pałają ku wam miłością nie dobrze, owszem chcą was odstrychnąć, abyście 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dobrać rzecz, pałać miłością w dobrem zawsze, a nie tylko, gdym jest obecnym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moje! (które znowu z boleścią rodzę, ażby Chrystus był wykształtowany w was),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teraz być u was i odmienić głos mój, ponieważ wątpię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mi, którzy pod zakonem chcecie być, nie słuchacież zakonu?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napisane, iż Abraham miał dwóch synów, jednego z niewolnicy,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był z niewolnicy, według ciała się urodził, a który z wolnej, według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znaczą się insze rzeczy; albowiem te są one dwa testamenty; jeden z góry Synajskiej, który rodzi w niewolę; a ten jest jako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Agar jest góra Synaj w Arabii, a stosuje się do niej teraźniejsze Jeruzalem; bo jest w niewoli z dziatkami swojemi.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ono górne Jeruzalem wolne jest, które jest matką wszystkich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napisano: Rozwesel się niepłodna, która nie rodzisz; porwij się, a zawołaj, która nie pracujesz w porodzeniu; bo ta opuszczona wiele ma dziatek, więcej niż ta,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tedy, bracia! tak jako Izaak, jesteśmy dziatkami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 on czas ten, który się był urodził według ciała, prześladował tego, który się był urodził według ducha, tak się dzieje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Pismo? Wyrzuć niewolnicę i syna jej; albowiem nie będzie dziedziczył syn niewolnicy z synem wolnej,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nie jesteśmy dziećmi niewolnicy, ale wolnej.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2024-04-29T21:42:19Z</dcterms:modified>
</cp:coreProperties>
</file>