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Efezjan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Jezusa Chrystusa przez wolę Bożą, świętym, którzy są w Efezie, i wiernym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niech będzie od Boga, Ojca naszego,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niech będzie Bóg i Ojciec Pana naszego Jezusa Chrystusa, który nas ubłogosławił wszelkiem błogosławieństwem duchownem w niebieskich rzeczach w Chrystusie;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nas wybrał w nim przed założeniem świata, abyśmy byli świętymi i nienaganionymi przed oblicznością jego w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nas przenaznaczył ku przysposobieniu za synów przez Jezusa Chrystusa dla siebie samego, według upodobania woli swojej,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chwale sławnej łaski swojej, którą nas udarował w onym umiłowanym: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mamy odkupienie przez krew jego, to jest odpuszczenie grzechów, według bogactwa łaski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hojnie pokazał przeciwko nam we wszelkiej mądrości i roztropności.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Oznajmiwszy nam tajemnicę woli swojej według upodobania swego, które był postanowił w samym sobie;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 rozrządzeniu zupełności czasów w jedno zgromadził wszystkie rzeczy w Chrystusie, i te, które są na niebiesiech, i te, które są na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nim, mówię, w którymeśmy i do działu przypuszczeni, przenaznaczeni będąc według postanowienia tego, który sprawuje wszystko według rady woli swojej;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my byli ku chwale sławy jego, którzyśmy pierwej nadzieję mieli w Chrystusie,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i wy nadzieję macie, usłyszawszy słowo prawdy, to jest Ewangieliję zbawienia waszego, przez którą też uwierzywszy, jesteście zapieczętowani Duchem onym Świętym obiecanym,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zadatkiem dziedzictwa naszego na wykupienie nabytej własności, ku chwale sławy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 ja usłyszawszy o tej wierze, którą macie w Panu Jezusie, i o miłości ku wszystkim świętym,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przestaję dziękować za was, wzmiankę czyniąc o was w modlitwach moich,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Bóg Pana naszego Jezusa Chrystusa, Ojciec on chwały, dał wam Ducha mądrości i objawienia ku poznaniu samego siebie;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Ażeby oświecił oczy myśli waszej, abyście wiedzieli, która jest nadzieja powołania jego i które jest bogactwo chwały dziedzictwa jego w świętych;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która jest ona przewyższająca wielkość mocy jego przeciwko nam, którzy wierzymy według skutecznej mocy siły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dokazał w Chrystusie, gdy go wzbudził od umarłych i posadził na prawicy swojej na niebiesiech,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Wysoko nad wszystkie księstwa i zwierzchności, i mocy, i państwa, i nad wszelkie imię, które się mianuje, nie tylko w tym wieku, ale i w przyszłym;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wszystko poddał pod nogi jego, a onego dał za głowę nad wszystkim kościołowi,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ciałem jego i pełnością tego, który wszystko we wszystkich napełnia.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was ożywił, którzyście byli umarli w upadkach i w grzechach.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którycheście niekiedy chodzili według zwyczaju świata tego i według książęcia, który ma władzę na powietrzu, ducha tego, który teraz jest skuteczny w synach niedowiarstwa.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którymi i my wszyscy obcowaliśmy niekiedy w pożądliwościach ciała naszego, czyniąc to, co się podobało ciału i myślom, i byliśmy z przyrodzenia dziećmi gniewu, jako i drudzy.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Bóg, który jest bogaty w miłosierdziu, dla wielkiej miłości swojej, którą nas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gdyśmy byli umarłymi w grzechach, ożywił nas pospołu z Chrystusem, (gdyż łaską zbawieni jesteście)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pospołu z nim wzbudził, i pospołu z nim posadził na niebiesiech w Chrystusie Jezusie,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okazał w przyszłych wiekach ono nader obfite bogactwo łaski swojej, z dobrotliwości swojej przeciwko nam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łaską jesteście zbawieni przez wiarę, i to nie jest z was, dar to Boży jest;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 uczynków, aby się kto nie chlubił.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czynem jego jesteśmy stworzeni w Chrystusie Jezusie ku uczynkom dobrym, które przedtem Bóg zgotował, abyśmy w nich chodzili.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pamiętajcie, że wy niekiedy będąc poganami w ciele, którzyście byli zwani nieobrzezką od onych, których zwano obrzezką w ciele, która się ręką dzieje;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Iżeście byli naonczas bez Chrystusa, oddaleni od społeczności Izraelskiej i obcymi od umów obietnicy, nadziei nie mający i bez Boga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w Chrystusie Jezusie wy, którzyście niekiedy byli dalekimi, staliście się bliskimi przez krew Chrystusową,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on jest pokojem naszym, który oboje jednem uczynił i średnią ścianę, która była przegrodą, rozwalił;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Nieprzyjaźń, to jest zakon przykazań, który zależał w ustawach, skaziwszy przez ciało swoje, aby dwóch stworzył w samym sobie w jednego nowego człowieka, czyniąc pokój;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pojednał obydwóch w jednem ciele z Bogiem przez krzyż, zgładziwszy nieprzyjaźń przezeń.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opowiedział pokój wam, którzyście dalekimi i którzyście bliskimi.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przezeń mamy przystęp obie strony w jednym Duchu do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już więcej nie jesteście gośćmi i przychodniami, ale spółmieszczaninami świętych i domownikami Bożymi.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Zbudowani na fundamencie Apostołów i proroków, którego jest gruntownym węgielnym kamieniem sam Jezus Chrystus,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którym wszystko budowanie wespół spojone rośnie w kościół święty w Panu;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którym też i wy się wespół budujecie, abyście byli mieszkaniem Bożem w Duchu Świętym.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ja Paweł jestem więźniem Chrystusa Jezusa za was pogan;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Jeźliście tylko słyszeli o udzieleniu łaski Bożej, która mi jest dana dla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mi Bóg przez objawienie oznajmił tajemnicę, (jakom wam przedtem krótko napisał,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czytając możecie obaczyć wiadomość moję w tajemnicy Chrystusowej).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inszych wieków nie była znajoma synom ludzkim, jako teraz objawiona jest świętym Apostołom jego i prorokom przez Ducha;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jest, iż poganie są spółdziedzicami i spólnem ciałem, i spółuczestnikami obietnicy jego w Chrystusie przez Ewangieliję.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stałem się sługą według daru łaski Bożej, która mi jest dana według skutku mocy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 mówię, najmniejszemu ze wszystkich świętych dana jest ta łaska, abym między poganami opowiadał te niedościgłe bogactwa Chrystusowe.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iżbym objaśnił wszystkim, jaka by była społeczność onej tajemnicy zakrytej od wieków w Bogu, który wszystko stworzył przez Jezusa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teraz przez zbór wiadoma była księstwom i mocom na niebiesiech nader rozliczna mądrość Boża.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postanowienia wiecznego, które uczynił w Chrystusie Jezusie, Panu naszym,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mamy bezpieczność i przystęp z ufnością przez wiarę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proszę, abyście nie słabieli dla ucisków moich za was, co jest chwałą waszą.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skłaniam kolana swoje przed Ojcem Pana naszego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którego się wszelka rodzina na niebie i na ziemi nazywa;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wam dał według bogactwa chwały swej, żebyście byli mocą utwierdzeni przez Ducha jego w wewnętrznym człowieku;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Chrystus przez wiarę mieszkał w sercach waszych;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Żebyście w miłości wkorzenieni i ugruntowani będąc, mogli doścignąć ze wszystkimi świętymi, która jest szerokość i długość, i głębokość, i wysokość;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poznać miłość Chrystusową przewyższającą wszelką znajomość, abyście napełnieni byli wszelaką zupełnością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temu, który może nade wszystko uczynić daleko obficiej niżeli prosimy albo myślimy, według onej mocy, która skuteczna jest w nas;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niech będzie chwała w kościele przez Chrystusa Jezusa po wszystkie czasy na wieki wieków. Amen.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was tedy ja więzień w Panu, abyście chodzili tak, jako przystoi na powołanie, którem jesteście powołani;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wszelaką pokorą i cichością, i z nieskwapliwością, znosząc jedni drugich w miłości,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Starając się, abyście zachowali jedność ducha w związce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jest ciało i jeden duch, jako też jesteście powołani w jednej nadziei powołania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Pan, jedna wiara, jeden chrzest;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Bóg i Ojciec wszystkich, który jest nade wszystko i po wszystkich, i we wszystkich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każdemu z nas dana jest łaska według miary daru Chrystusowego.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Pismo mówi: Wstąpiwszy na wysokość, wiódł pojmanych więźni i dał dary ludziom.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to, że wstąpił, cóż jest, jedno iż pierwej był zstąpił do najniższych stron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 zstąpił, ten jest, który i wstąpił wysoko nad wszystkie niebiosa, aby napełnił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tenże dał niektóre Apostoły, a niektóre proroki, a drugie ewangielisty, drugie też pasterze i nauczyciele.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spojeniu świętych, ku pracy usługiwania, ku budowaniu ciała Chrystusowego;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iżbyśmy się wszyscy zeszli w jedność wiary i znajomości Syna Bożego, w męża doskonałego, w miarę zupełnego wieku Chrystusowego,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więcej nie byli dziećmi, chwiejącymi się i unoszącymi się każdym wiatrem nauki przez fortel ludzki i przez chytrość podejścia błędem.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szczerymi będąc w miłości, rośnijmy w onego we wszystkiem, który jest głową, to jest w 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którego wszystko ciało przystojnie złożone i spojone we wszystkich stawach, przez które jeden członek drugiemu posiłku dodaje przez moc, która jest w każdym członku, według miary jego, wzrost ciału należący bierze ku budowaniu samego siebie w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tedy mówię i oświadczam się przez Pana, abyście już więcej nie postępowali, jako insi poganie postępują, w próżności umysłu swego;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Zaćmiony mając rozsądek, będąc oddaleni od żywota Bożego dla nieumiejętności, która w nich jest z zatwardzenia serca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zakamieniawszy, udali się na rozpustę ku popełnianiu wszelakiej nieczystości z chciwością.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nie takeście się nauczyli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Jeźliście go tylko słuchali i o nim wyuczeni byli, jako jest (ta) prawda w Jezusie,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jest, żebyście złożyli według pierwszego obcowania starego człowieka, który się psuje przez pożądliwości oszukiwające;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odnowili się duchem umysłu waszego;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oblekli się w onego nowego człowieka, który według Boga stworzony jest w sprawiedliwości i w świętobliwości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złożywszy kłamstwo mówcie prawdę, każdy z bliźnim swoim; boście członkami jedni drugich.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Gniewajcie się, a nie grzeszcie; słońce niech nie zachodzi na rozgniewanie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dawajcie miejsca dyjabłu.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kradł, niech więcej nie kradnie, ale raczej niech pracuje, robiąc rękoma, co jest dobrego, aby miał skąd udzielać potrzebującemu.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Żadna mowa plugawa niech z ust waszych nie pochodzi; ale jeźli która jest dobra ku potrzebnemu zbudowaniu, aby była przyjemna słuchającym.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zasmucajcie Ducha Świętego Bożego, którym zapieczętowani jesteście na dzień odkupienia.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Wszelka gorzkość i zapalczywość, i gniew, i wrzask, i bluźnierstwo, niech będzie odjęte od was, ze wszelaką złością;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bądźcie jedni przeciwko drugim dobrotliwi, miłosierni, odpuszczając sobie, jako wam Bóg w Chrystusie odpuścił.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Bądźcież tedy naśladowcami Bożymi, jako dzieci miłe;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chodźcie w miłości, jako i Chrystus umiłował nas i wydał samego siebie na ofiarę i na zabicie Bogu ku wdzięcznej wonności.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wszeteczeństwo i wszelka nieczystość albo łakomstwo niechaj nie będzie ani mianowane między wami, jako przystoi na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sprośność i błazeńskie mowy, i żarty, które nie przystoją, ale raczej dziękowanie.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wiecie, iż żaden wszetecznik, albo nieczysty, albo łakomca, (który jest bałwochwalcą), nie ma dziedzictwa w królestwie Chrystusowem i Bożem.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was nikt nie zwodzi próżnemi mowami; albowiem dla tych rzeczy przychodzi gniew Boży na synów upornych;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bądźcież tedy uczestnikami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Albowiemeście byli niekiedy ciemnością; aleście teraz światłością w Panu; chodźcież jako dziatki światłości,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(Bo owoc Ducha zależy we wszelakiej dobrotliwości i w sprawiedliwości i w prawdzie.)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Obierając to, co by się podobało Panu;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spółkujcie z uczynkami niepożytecznemi ciemności, ale je raczej strofujcie.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co się potajemnie od nich dzieje, sromota i 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to wszystko, gdy bywa od światłości strofowane, bywa objawione; albowiem to wszystko, co bywa objawione, jest światłością;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mówi Pismo: Ocuć się, który śpisz i powstań od umarłych, a oświeci cię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Patrzajcie tedy, jakobyście ostrożnie chodzili, nie jako niemądrzy, ale jako mądrzy.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odkupując; bo dni złe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nie bądźcie nierozumnymi, ale zrozumiewającymi, która jest wola Pańska.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upijajcie się winem, w którem jest rozpusta; ale bądźcie napełnieni duchem,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Rozmawiając z sobą przez psalmy i hymny, i pieśni duchowne, śpiewając i grając w sercu swojem Panu,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czyniąc zawsze za wszystko, w imieniu Pana naszego, Jezusa Chrystusa, Bogu i 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poddani jedni drugim w bojaźni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Żony! bądźcie poddane mężom swoim, jako Panu;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mąż jest głową żony, jako i Chrystus głową kościoła; a on jest zbawicielem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tedy kościół poddany jest Chrystusowi, tak też żony mężom swoim we wszystkiem.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Mężowie! miłujcie żony wasze, jako i Chrystus umiłował kościół i wydał samego siebie za 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go poświęcił, oczyściwszy omyciem wody przez słowo;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go sobie wystawił chwalebnym kościołem, nie mającym zmazy albo zmarszczku, albo czego takiego, ale iżby był święty i bez nagany.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powinni mężowie miłować żony swoje, jako swoje własne ciała; kto miłuje żonę swoję, samego siebie 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żaden nigdy ciała swego nie miał w nienawiści, ale je żywi i ogrzewa, jako i Pan kościół.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Gdyżeśmy członkami ciała jego, z ciała jego i z kości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opuści człowiek ojca swego i matkę, i przyłączy się do żony swojej, i będą dwoje jednem 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Tajemnica to wielka jest; lecz ja mówię o Chrystusie i o kościele.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wszakże i każdy z was z osobna niechaj miłuje żonę swoję jako siebie samego, a żona niech się boi męża swego.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Dziatki! bądźcie posłuszne rodzicom waszym w Panu; boć to jest sprawiedliwa.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Czcij ojca twego i matkę (toć jest pierwsze przykazanie z obietnicą).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ci się dobrze działo i abyś długo żył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ojcowie! nie pobudzajcie do gniewu dziatek waszych, ale je wychowujcie w karności i w napominaniu Pańskiem.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Słudzy! posłuszni bądźcie panom według ciała, z bojaźnią i ze drżeniem w prostości serca waszego, jako Chrystusowi;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 oko służąc, jako ci, którzy się ludziom podobać chcą, ale jako słudzy Chrystusowi, czyniąc z duszy wolę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dobrą wolą służąc jako Panu a nie ludziom;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iż każdy, co by uczynił dobrego, za to odniesie nagrodę od Pana, choć niewolnik, choć wolny.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panowie! także się zachowujcie przeciwko nim, odpuszczając groźby, wiedząc, że i wy sami macie Pana w niebiesiech, a względu na osoby u niego nie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ostatek, bracia moi! zmacniajcie się w Panu i w sile mocy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Obleczcie się w zupełną zbroję Bożą, abyście mogli stać przeciwko zasadzkom dyjabelskim.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mamy boju przeciwko krwi i ciału, ale przeciwko księstwom, przeciwko zwierzchnościom, przeciwko dzierżawcom świata ciemności wieku tego, przeciwko duchownym złościom, które są wysoko.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weźmijcie zupełną zbroję Bożą, abyście mogli dać odpór w dzień zły, a wszystko wykonawszy, ostać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Stójcież tedy, przepasawszy biodra wasze prawdą i oblekłszy pancerz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obuwszy nogi w gotowość Ewangielii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nade wszystko wziąwszy tarczę wiary, którą byście mogli wszystkie strzały ogniste onego złośnika zagasić.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Przyłbicę też zbawienia weźmijcie i miecz Ducha, który jest słowo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każdej modlitwie i w prośbie modląc się na każdy czas w duchu, i około tego czując ze wszelką ustawicznością i z prośbą za wszystkich świętych,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 mię, aby mi była dana mowa ku otworzeniu ust moich z bezpieczeństwem, abym oznajmiał tajemnicę Ewangielii,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której poselstwo sprawuję w łańcuchu, abym w nim bezpiecznie mówił, jako mi mówić potrzeba.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iżbyście wiedzieli i wy, co się ze mną dzieje i co czynię, wszystko wam oznajmi Tychykus, brat miły i wierny sługa w Panu,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Któregom posłał do was dla tego samego, abyście wiedzieli, co się z nami dzieje i aby pocieszył serca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Pokój niech będzie braciom i miłość z wiarą od Boga Ojca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niech będzie ze wszystkimi miłującymi Pana naszego, Jezusa Chrystusa ku nieskazitelności.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Efezjan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2024-04-24T04:37:28Z</dcterms:modified>
</cp:coreProperties>
</file>