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przez wolę Bożą, świętym, którzy są w Efezie, i wiernym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niech będzie od Boga, Ojca naszego,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Bóg i Ojciec Pana naszego Jezusa Chrystusa, który nas ubłogosławił wszelkiem błogosławieństwem duchownem w niebieskich rzeczach w Chrystusie;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nas wybrał w nim przed założeniem świata, abyśmy byli świętymi i nienaganionymi przed oblicznością jego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przenaznaczył ku przysposobieniu za synów przez Jezusa Chrystusa dla siebie samego, według upodobania woli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chwale sławnej łaski swojej, którą nas udarował w onym umiłowanym: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krew jego, to jest odpuszczenie grzechów, według bogactwa łaski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hojnie pokazał przeciwko nam we wszelkiej mądrości i 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Oznajmiwszy nam tajemnicę woli swojej według upodobania swego, które był postanowił w samym sobie;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rozrządzeniu zupełności czasów w jedno zgromadził wszystkie rzeczy w Chrystusie, i te, które są na niebiesiech, i te, które są na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nim, mówię, w którymeśmy i do działu przypuszczeni, przenaznaczeni będąc według postanowienia tego, który sprawuje wszystko według rady woli swojej;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my byli ku chwale sławy jego, którzyśmy pierwej nadzieję mieli w Chrystusie,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wy nadzieję macie, usłyszawszy słowo prawdy, to jest Ewangieliję zbawienia waszego, przez którą też uwierzywszy, jesteście zapieczętowani Duchem onym Świętym obiecanym,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zadatkiem dziedzictwa naszego na wykupienie nabytej własności, ku chwale sławy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usłyszawszy o tej wierze, którą macie w Panu Jezusie, i o miłości ku wszystkim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przestaję dziękować za was, wzmiankę czyniąc o was w modlitwach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Bóg Pana naszego Jezusa Chrystusa, Ojciec on chwały, dał wam Ducha mądrości i objawienia ku poznaniu samego siebie;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oświecił oczy myśli waszej, abyście wiedzieli, która jest nadzieja powołania jego i które jest bogactwo chwały dziedzictwa jego w 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która jest ona przewyższająca wielkość mocy jego przeciwko nam, którzy wierzymy według skutecznej mocy siły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dokazał w Chrystusie, gdy go wzbudził od umarłych i posadził na prawicy swojej na niebiesiech,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 nad wszystkie księstwa i zwierzchności, i mocy, i państwa, i nad wszelkie imię, które się mianuje, nie tylko w tym wieku, ale i w przyszłym;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 poddał pod nogi jego, a onego dał za głowę nad wszystkim kościołowi,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ciałem jego i pełnością tego, który wszystko we wszystkich napełnia.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2024-03-29T11:07:01Z</dcterms:modified>
</cp:coreProperties>
</file>