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Paweł jestem więźniem Chrystusa Jezusa za was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tylko słyszeli o udzieleniu łaski Bożej, która mi jest dana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Bóg przez objawienie oznajmił tajemnicę, (jakom wam przedtem krótko napisał,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czytając możecie obaczyć wiadomość moję w tajemnicy Chrystusowej).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inszych wieków nie była znajoma synom ludzkim, jako teraz objawiona jest świętym Apostołom jego i prorokom przez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iż poganie są spółdziedzicami i spólnem ciałem, i spółuczestnikami obietnicy jego w Chrystusie przez Ewangieliję.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sługą według daru łaski Bożej, która mi jest dana według skutku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mówię, najmniejszemu ze wszystkich świętych dana jest ta łaska, abym między poganami opowiadał te niedościgłe bogactwa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objaśnił wszystkim, jaka by była społeczność onej tajemnicy zakrytej od wieków w Bogu, który wszystko stworzył przez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 przez zbór wiadoma była księstwom i mocom na niebiesiech nader rozliczna mądrość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postanowienia wiecznego, które uczynił w Chrystusie Jezusie, Panu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bezpieczność i przystęp z ufnością przez wiarę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proszę, abyście nie słabieli dla ucisków moich za was, co jest chwałą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skłaniam kolana swoje przed Ojcem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się wszelka rodzina na niebie i na ziemi nazywa;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wam dał według bogactwa chwały swej, żebyście byli mocą utwierdzeni przez Ducha jego w wewnętrznym człowieku;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Chrystus przez wiarę mieszkał w sercach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 miłości wkorzenieni i ugruntowani będąc, mogli doścignąć ze wszystkimi świętymi, która jest szerokość i długość, i głębokość, i wysokość;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poznać miłość Chrystusową przewyższającą wszelką znajomość, abyście napełnieni byli wszelaką zupełnością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nade wszystko uczynić daleko obficiej niżeli prosimy albo myślimy, według onej mocy, która skuteczna jest w 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niech będzie chwała w kościele przez Chrystusa Jezusa po wszystkie czasy na wieki wieków.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2024-04-28T15:04:11Z</dcterms:modified>
</cp:coreProperties>
</file>