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wszystkim świętym w Chrystusie Jezusie, którzy są w mieście Filipis, z biskupami i z dyjakonami.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memu, ilekroć na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(Zawsze w każdej modlitwie mojej za wszystkich was z radością prośbę czyniąc).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waszę w Ewangielii, od pierwszego dnia aż dotąd;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tego będąc, iż ten, który począł w was dobrą sprawę, dokona aż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sprwiedliwa jest, abym ja to rozumiał o was wszystkich, dlatego iż was mam w sercu mojem i w więzieniu mojem, i w obronie, i w utwierdzeniu Ewangielii, was, mówię, wszystkich, którzy jesteście ze mną uczestnikami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świadkiem mi jest Bóg, jako was wszystkich pragnę we wnętrznościach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się modlę, aby miłość wasza im dalej tem więcej pomnażała się w znajomości i we wszelkim zmyśle,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rozeznać rzeczy różne, żebyście byli szczerymi i bez obrażenia na dzień Chrystusowy,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napełnieni owocami sprawiedliwości, które przynosicie przez Jezusa Chrystusa ku sławie i 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bracia! abyście wiedzieli, iż to, co się ze mną dzieje, na większe pomnożenie Ewangielii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związki moje dla Chrystusa rozgłoszone są po wszystkim pałacu cesarskim i u wszystkich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z braci w Panu serca nabywszy z moich związek, śmielszymi są, bez bojaźni mówić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niektórzy z zazdrości i z sporu, a niektórzy też z dobrej woli Chrystusa każą.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sporu Chrystusa opowiadają nieszczerze, mniemają, iż przydawają ucisku związkom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 miłości, wiedzą, żem jest wystawiony ku obronie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na tem? Owszem jakimkolwiek sposobem, lub postawnie, lub w prawdzie Chrystus bywa opowiadany, i z tego się raduję, i jeszcze się radować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iż mi to wynijdzie na zbawienie przez modlitwę waszę i pomoc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troskliwego oczekiwania i nadziei mojej, iż się w niczem nie zawstydzę; ale z wszelakiem bezpieczeństwem, jako zawsze, tak i teraz, uwielbionym będzie Chrystus w ciele mojem, lub przez żywot, lub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mnie życiem jest Chrystus, a umrzeć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żyć w ciele jest mi to owocem pracy mojej, jednak nie wiem, co bym obrać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jestem ściśniony od tego obojga, pragnąc być rozwiązany, a być z Chrystusem, bo to daleko lepiej: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zostać w ciele potrzebniej jest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tego pewien, wiem, iż zostanę i z wami wszystkimi pomieszkam ku waszemu pomnożeniu i weselu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obfitowała chluba wasza w Chrystusie Jezusie ze mnie, gdy do was zasię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tak sprawujcie, jako przystoi Ewangielii Chrystusowej, abym, lub przyjdę i oglądam was, lub nie przyjdę, słyszał o was, iż stoicie w jednym duchu, jednomyślnie bojując w wierze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czem nie strachając się przeciwników, co onym jest pewnym znakiem zginienia, a wam zbawienia, a to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to dane dla Chrystusa, abyście nie tylko weń wierzyli, ale abyście też dla niego cierpieli,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bój mając, jakiście widzieli we mnie, i jaki teraz o mnie słyszycie.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2024-04-25T02:19:54Z</dcterms:modified>
</cp:coreProperties>
</file>