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Kolosiech, świętym i wiernym braciom w Chrystusie Jezusie. 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wierze waszej w Chrystusie Jezusie i miłości przeciwko wszystkim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nadziei onej wam odłożonej w niebiesiech, o którejście przedtem słyszeli przez słowo prawdy, to jest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przyszła do was jako i na wszystek świat, i przynosi owoc, jako i u was, od onego dnia, któregoście usłyszeli i poznali łaskę Bożą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się też nauczyli od Epafry, miłego spółsługi naszego, który jest wiernym sługą Chrystusowym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oznajmił nam miłość waszę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 onego dnia, któregośmy to usłyszeli, nie przestajemy się za was modlić i prosić, abyście byli napełnieni znajomością woli jego we wszelkiej mądrości i w wyrozumieniu duchownem.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chodzili przystojnie przed Panem ku wszelkiemu jego upodobaniu, w każdym uczynku dobrym owoc przynosząc i rosnąc w znajomości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mocą umocnieni będąc według chwalebnej mocy jego, ku wszelkiej cierpliwości i nieskwapliwości z 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nas godnymi uczynił, abyśmy byli uczestnikami dziedzictwa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Syna swego miłego,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to jest odpuszczenie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obrazem Boga niewidzialnego i pierworodny wszystkich rzeczy stworzonych.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przezeń stworzone są wszystkie rzeczy, które są na niebie i na ziemi, widzialne i niewidzialne, bądź trony, bądź państwa, bądź księstwa, bądź zwierzchności, wszystko przezeń i dla niego stworzone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wszystkimi i wszystko w nim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jest głową ciała, to jest kościoła, który jest początkiem i pierworodnym z umarłych, aby on między wszystkimi przodkował;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upodobało Ojcu, aby w nim wszystka zupełność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przezeń z sobą pojednał wszystko, uczyniwszy pokój przez krew krzyża jego; przezeń, mówię, tak to, co jest na ziemi, jako i to, co jest na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niekiedy byli oddaleni i nieprzyjaciele umysłem w złośliwych uczynkach, teraz też pojednał.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Ciałem własnem swojem przez śmierć, aby was wystawił świętemi i niepokalanemi, i bez nagany przed obliczem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tylko trwacie w wierze ugruntowani i utwierdzeni, a nie poruszeni od nadziei Ewangielii, którąście słyszeli, która jest kazana wszelkiemu stworzeniu, które jest pod niebem, której ja Paweł stałem się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teraz raduję w doległościach moich dla was i dopełniam ostatków ucisków Chrystusowych na ciele mojem za ciało jego, które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się ja stał sługą według daru Bożego, który mi jest dany dla was, abym wypełnił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tajemnicę onę, która była zakryta od wieków i od rodzajów, ale teraz objawiona jest świętym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oznajmić, jakie jest bogactwo tej tajemnicy chwalebnej między poganami, która jest Chrystus między wami, nadzieja ona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opowiadamy, napominając każdego człowieka i ucząc każdego człowieka we wszelkiej mądrości, abyśmy wystawili każdego człowieka doskonałym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czem też pracuję, bojując według skutecznej mocy jego, która we mnie dzieło swoje potężnie sprawuje.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2024-04-26T01:37:55Z</dcterms:modified>
</cp:coreProperties>
</file>