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Sylwan, i Tymoteusz zborowi Tesaloniceńskiemu w Bogu Ojcu i w Panu Jezusie Chrystusie. Łaska wam i pokój niech będzie od Boga Ojca naszego, i od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Dziękujemy Bogu zawsze za was wszystkich, wzmiankę czyniąc o was w modlitwach naszych,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przestanku przypominając skuteczną onę wiarę waszę i onę pracowitą miłość, i onę cierpliwą nadzieję w Panu naszym, Jezusie Chrystusie, przed Bogiem i Ojcem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bracia umiłowani od Boga, wybranie wasze,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Ewangielija nasza nie była u was tylko w mowie, ale też w mocy i w Duchu Świętym, i we wszelkiem upewnieniu, jako wiecie, jakimyśmy byli między wami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wyście się naśladowcami naszymi i Pańskimi stali, przyjąwszy słowo we wszelkiem uciśnieniu z radością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żeście się wy stali za wzór wszystkim wierzącym w Macedonii i w Achai.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 was się rozgłosiło słowo Pańskie, nie tylko w Macedonii i w Achai, ale się też rozeszła na wszelkie miejsce wiara wasza, która jest w Bogu, tak iż nam nie trzeba, o tem co mówić;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oni sami oznajmują o was, jakie było przyjście nasze do was i jakoście się nawrócili do Boga od bałwanów, abyście służyli Bogu żywemu i prawdziwemu,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oczekiwali Syna jego z niebios, którego wzbudził od umarłych, to jest Jezusa, który nas wyrwał od gniewu przyszłego.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 sami wiecie, bracia! że przyjście nasze do was nie było próżne;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chociażeśmy i przedtem cierpieli, i zelżeni byli (jako wiecie) w mieście Filipach, wszakże bezpiecznieśmy sobie poczęli w Bogu naszym, w opowiadaniu u was Ewangielii Bożej z wielkim bojem,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napominanie nasze nie było z oszukania, ani z nieczystości, ani z zdrady;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nas Bóg sobie upodobał, żeby nam była zwierzona Ewangielija, tak mówimy, nie jako ludziom się podobając, ale Bogu, który sobie upodobywa serca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nigdyśmy nie używali mowy pochlebnej, jako wiecie; aniśmy pod zasłoną czego łakomstwu dogadzali; Bóg jest świadkiem;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Aniśmy szukali od ludzi chwały, ani od was, ani od inszych, mogąc wam być ciężkimi, jako Apostołowie Chrystusowi;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Aleśmy byli skromnymi między wami, jako gdy mamka odchowuje dziatki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wam życzliwymi będąc, gotowiśmy byli użyczyć wam nie tylko Ewangielii Bożej, ale też i dusz naszych, dlatego iżeście nam miłymi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pamiętajcie, bracia! pracę naszę i trudy, gdyż w nocy i we dnie robiąc, abyśmy żadnego z was nie obciążyli, kazaliśmy u was Ewangielię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świadkami i Bóg, żeśmy świętobliwie i sprawiedliwie, i bez nagany żyli między wami, którzyście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wiecie, żeśmy każdego z was, jako ojciec dziatki swoje, napominali i cieszyli,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oświadczali się, abyście chodzili godnie Bogu, który was powołał do swego królestwa i do chwały.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i my dziękujemy Bogu bez przestanku, iż przyjąwszy słowo Boże, któreście słyszeli od nas, przyjęliście nie jako słowo ludzkie, ale (jako w prawdzie jest) jako słowo Boże, które też skuteczne jest w was, którzy wierzycie.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wy, bracia! staliście się naśladowcami zborów Bożych, które są w żydowskiej ziemi, w Chrystusie Jezusie; boście i wy też cierpieli od ziomków waszych, jako i oni od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i Pana Jezusa zabili, i swoich własnych proroków, i nas wygnali, a Bogu się nie podobają, i wszystkim ludziom są przeciwni,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Zabraniając nam, żebyśmy nie mówili poganom, żeby byli zbawieni, aby tak zawsze dopełniali grzechów swoich; albowiem przyszedł na nich gniew aż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my, bracia! będąc pozbawieni was na chwileczkę obliczem, nie sercem, tem pilniejśmy się starali oglądać oblicze wasze z wielką żądnością.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Dlategośmy chcieli przyjść do was (zwłaszcza ja Paweł) i raz, i drugi; ale nam przekaził szatan.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któraż jest nadzieja nasza, albo radość, albo korona chluby? Izali nie wy przed oblicznością Pana naszego, Jezusa Chrystusa w przyjście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zaiste jesteście chwałą naszą i radością.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mogąc dłużej znosić, upodobało się nam, abyśmy sami w Atenach zostali.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posłaliśmy Tymoteusza, brata naszego i sługę Bożego, i pomocnika naszego w Ewangielii Chrystusowej, aby was utwierdził i napominał z strony wiary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się żaden nie poruszał w tych uciskach; gdyż sami wiecie, żeśmy na to wystawieni.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gdyśmy byli u was, opowiadaliśmy wam, żeśmy mieli być uciśnieni, jakoż się też to stało, i wiecie o 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nie mogąc tego dłużej znosić, posłałem go, abym się dowiedział o wierze waszej, by was snać nie kusił ten, co kusi, a nie była daremna praca nasza.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Tymoteusz od was do nas przyszedł i zwiastował nam wesołą nowinę o wierze i miłości waszej, a iż nas zawsze dobrze wspominacie, żądając nas widzieć, tak jako i my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pocieszeni jesteśmy, bracia! z was w każdym utrapieniu i potrzebie naszej przez wiarę waszę;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teraz my żyjemy, jeźli wy stoicie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jakież dziękowanie możemy Bogu oddać za was za wszelkie wesele, którem się weselimy dla was przed Bogiem naszym?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nocy i we dnie bardzo się gorliwie modląc, abyśmy oglądali oblicze wasze i dopełnili niedostatków wiary waszej.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sam Bóg i Ojciec nasz, i Pan nasz, Jezus Chrystus, niech wyprostuje drogę naszę do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 Pan niech pomnoży i obfitującymi uczyni w miłości jednego ku drugiemu, i ku wszystkim, jako i nas ku wam,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utwierdzone były serca wasze nienaganione w świętobliwości przed Bogiem i Ojcem naszym, na przyjście Pana naszego, Jezusa Chrystusa, ze wszystkimi świętymi jego.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dalej mówiąc, bracia! prosimy was i napominamy przez Pana Jezusa, jakoście przyjęli od nas, jakobyście sobie mieli postępować i Bogu się podobać, (), abyście tem więcej obfitowali;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wiecie, jakieśmy wam rozkazania dali przez Pana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ta jest wola Boża, to jest poświęcenie wasze, żebyście się powściągali od wszeteczeństwa;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umiał każdy z was naczyniem swojem władać w świętobliwości i w uczciwości,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 namiętności żądzy, jako i poganie, którzy nie znają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 nikt nie uciskał i nie oszukiwał w żadnej sprawie brata swego: bo Pan jest mścicielem tego wszystkiego, jakośmy wam przedtem powiadali i oświadczali.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nas nie powołał Bóg ku nieczystości, ale ku poświęceniu.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kto to odrzuca, nie odrzuca człowieka, ale Boga, który nam też dał Ducha swego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miłości braterskiej nie potrzeba wam pisać; boście wy sami od Boga nauczeni, abyście miłowali jedni drugich.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też to czynicie przeciwko wszystkim braciom, którzy są we wszystkiej Macedonii; ale was napominamy, bracia! iżbyście tem więcej obfitowali,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pilnie się starali, abyście spokojnymi byli i rzeczy swoich pilnowali, i pracowali własnymi rękami swemi, jakośmy wam przykazali;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uczciwie chodzili przed obcymi, a w niczem abyście nie mieli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bracia! abyście wiedzieć nie mieli o tych, którzy zasnęli, iżbyście się nie smucili, jako i drudzy, którzy nadziei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wierzymy, iż Jezus umarł i zmartwychwstał, tak Bóg i tych, którzy zasnęli w Jezusie, przywiedzie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Boć to wam powiadamy słowem Pańskiem, że my, którzy żywi pozostaniemy do przyjścia Pańskiego, nie uprzedzimy onych, którzy zasnęli.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sam Pan z okrzykiem, a głosem archanielskim i z trąbą Bożą zstąpi z nieba, a pomarli w Chrystusie powstaną najpierwej.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my żywi, którzy pozostaniemy, wespół z nimi zachwyceni będziemy w obłokach naprzeciwko Panu na powietrze, a tak zawsze z Panem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pocieszajcie jedni drugich temi słowy.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 czasach i o chwilach, bracia! nie potrzebujecie, aby wam pisano.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sami dostatecznie wiecie, iż on dzień Pański jako złodziej w nocy, tak przyjdzie.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mówić będą: Pokój i bezpieczeństwo! tedy na nich nagłe zginienie przyjdzie, jako ból na niewiastę brzemienną, a nie ujdą.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bracia! nie jesteście w ciemności, aby was on dzień jako złodziej zachwycił.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wy jesteście synowie światłości i synowie dnia; nie jesteśmy synowie nocy ani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śpijmy jako i insi, ale czujmy i bądźmy trzeźwymi.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którzy śpią, w nocy śpią, a którzy się upijają, w nocy się upijają.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synami dnia będąc, bądźmy trzeźwymi, oblekłszy się w pancerz wiary i miłości, i w przyłbicę nadziei zbawienia.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postawił nas ku gniewu, ale ku nabyciu zbawienia przez Pana naszego,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umarł za nas, abyśmy lub czujemy, lub śpimy, wespół z nim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napominajcie jedni drugich i budujcie jeden drugiego, jako i 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prosimy was, bracia! abyście poznali tych, którzy pracują między wami i którzy są przełożonymi waszymi w Panu, i napominają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ich jak najbardziej miłowali dla ich pracy. Pokój też zachowajcie między 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prosimy was, bracia! napominajcie tych, którzy nie stoją w rzędzie, cieszcie bojaźliwych, znaszajcie słabych, nieskwapliwymi bądźcie przeciwko wszystkim;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Patrzcie, aby kto złem za złe komu nie oddawał; ale zawsze dobrego naśladujcie, i sami między sobą i ku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radujcie.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przestanku się módlcie.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wszystko dziękujcie; albowiem tać jest wola Boża w Chrystusie Jezusie przeciwko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Ducha nie zagaszajcie.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Proroctw nie lekceważcie.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Wszystkiego doświadczajcie, a co jest dobrego, tego się trzymajcie.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wszelkiego podobieństwa złości się wstrzymywajcie.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Bóg pokoju niech was zupełnie poświęci; a cały duch wasz, i dusza, i ciało niech będą bez nagany na przyjście Pana naszego, Jezusa Chrystusa, zachowane.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Wiernyż jest ten, który was powołał, który też to uczyni,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módlcie się za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braci wszystkich z pocałowaniem świętem.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Poprzysięgam was przez Pana, aby ten list przeczytany był wszystkim braciom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naszego, Jezusa Chrystusa, niech będzie z 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2024-04-20T01:10:31Z</dcterms:modified>
</cp:coreProperties>
</file>