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Tesaloniczan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i Sylwan, i Tymoteusz zborowi Tesaloniceńskiemu w Bogu Ojcu i w Panu Jezusie Chrystusie. Łaska wam i pokój niech będzie od Boga Ojca naszego, i od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Dziękujemy Bogu zawsze za was wszystkich, wzmiankę czyniąc o was w modlitwach naszych,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przestanku przypominając skuteczną onę wiarę waszę i onę pracowitą miłość, i onę cierpliwą nadzieję w Panu naszym, Jezusie Chrystusie, przed Bogiem i Ojcem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bracia umiłowani od Boga, wybranie wasze,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Ewangielija nasza nie była u was tylko w mowie, ale też w mocy i w Duchu Świętym, i we wszelkiem upewnieniu, jako wiecie, jakimyśmy byli między wami dla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wyście się naśladowcami naszymi i Pańskimi stali, przyjąwszy słowo we wszelkiem uciśnieniu z radością Ducha Świętego,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żeście się wy stali za wzór wszystkim wierzącym w Macedonii i w Achai.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od was się rozgłosiło słowo Pańskie, nie tylko w Macedonii i w Achai, ale się też rozeszła na wszelkie miejsce wiara wasza, która jest w Bogu, tak iż nam nie trzeba, o tem co mówić;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oni sami oznajmują o was, jakie było przyjście nasze do was i jakoście się nawrócili do Boga od bałwanów, abyście służyli Bogu żywemu i prawdziwemu,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oczekiwali Syna jego z niebios, którego wzbudził od umarłych, to jest Jezusa, który nas wyrwał od gniewu przyszłego.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Tesaloniczan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2024-04-24T20:08:29Z</dcterms:modified>
</cp:coreProperties>
</file>