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śmierci Mojżesza, sługi Pańskiego, że mówił Pan do Jozuego syna Nunowego, sługi Mojżeszowego,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mój, umarł; przetoż teraz wstań, przepraw się przez ten Jordan, ty, i wszystek lud ten, do ziemi, którą Ja im, synom Izraelskim, dawam.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miejsce, po którem deptać będzie stopa nogi waszej, dałem wam, jakom obiecał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puszczy i od Libanu tego, i aż do rzeki wielkiej, rzeki Eufrates, i wszystka ziemia Hetejczyków, i aż do morza wielkiego na zachód słońca, będzie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ostoi się nikt przed tobą po wszystkie dni żywota twego; jakom był z Mojżeszem, tak będę z tobą, nie odstąpię cię, ani cię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Zmacniajże się i mężnie sobie poczynaj; albowiem ty podasz w dziedzictwo ludowi temu ziemię, o którąm przysiągł ojcom ich, że im ją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zmacniaj, i bardzo mężnie sobie poczynaj, abyś strzegł, i czynił wszystko według zakonu, któryć rozkazał Mojżesz, sługa mój; nie uchylaj się od niego ani na prawo ani na lewo, żebyś się roztropnie sprawował we wszystkiem, do czego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odstępują księgi zakonu tego od ust twoich; ale rozmyślaj w nich we dnie i w nocy, abyś strzegł i czynił wszystko, co napisano w nim; albowiem na ten czas poszczęścią się drogi twoje, i na ten czas roztropnym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Azażemci nie rozkazał: Zmocnij się, i mężnie sobie poczynaj, nie lękaj się, a nie trwóż sobą, albowiem z tobą jest Pan, Bóg twój, we wszystkiem, do czegokolwiek się obrócisz?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rozkazał Jozue przełożonym nad ludem,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przez pośrodek obozu, a rozkażcie ludowi, mówiąc: Gotujcie sobie żywność; albowiem po trzech dniach przejdziecie przez ten Jordan, abyście weszli, a posiedli ziemię, którą Pan, Bóg wasz, dawa wam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Rubenitom też, i Gadytom, i połowie pokolenia Manasesowego rzekł Jozue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słowo, które wam rozkazał Mojżesz, sługa Pański, mówiąc: Pan , Bóg wasz, sprawił wam odpoczynienie, i dał wam tę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wasze, dziatki wasze, i bydła wasze niech zostaną w ziemi, którą wam dał Mojżesz z tej strony Jordanu; ale wy pójdziecie zbrojni przed bracią waszą, wszyscy duży w sile, a będziecie ich posiłkować,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mówiąc: Wszystko, coś nam rozkazał, uczynimy, a gdziekolwiek nas poślesz,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byli posłuszni Mojżeszowi, tak posłuszni będziemy i tobie; tylko niech będzie Pan, Bóg twój, z tobą, jako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przeciwił się ustom twoim, a nie byłby posłusznym słowom twoim we wszystkiem, co mu rozkażesz, niechaj umrze; tylko się zmacniaj, a mężnie sobie poczynaj.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2024-03-28T14:29:17Z</dcterms:modified>
</cp:coreProperties>
</file>