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zebrało wszystko zgromadzenie synów Izraelskich do Sylo, i postawili tam namiot zgromadzenia, gdy ziemia była od nich opanowana.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było z synów Izraelskich, którym było nie oddzielono dziedzictwa ich, siedmioro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Jozue do synów Izraelskich: Dokądże zaniedbywacie wnijść, abyście posiedli ziemię, którą wam dał Pan,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między sobą po trzech męża z każdego pokolenia, które poślę, aby wstawszy obeszli ziemię, a rozpisali ją według dziedzictwa ich, potem się wrócą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rozdzielą ją na siedem części: Juda stanie na granicach swoich od południa, a dom Józefów stanie na granicach swoich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rozpiszecie ziemię na siedem części a przyniesiecie tu do mnie: tedy wam rzucę los tu przed Panem,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Lewitowie nie mają działu między wami, gdyż kapłaństwo Pańskie jest dziedzictwo ich; ale Gad, i Ruben, i połowa pokolenia Manasesowego wzięli dziedzictwa swe za Jordanem na wschód słońca, które im oddał Mojżesz, sługa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wstawszy mężowie oni odeszli; a Jozue rozkazał tym, którzy szli, aby rozpisali ziemię, mówiąc: Idźcie a obejdźcie ziemię, i popiszcie ją, a potem wróćcie się do mnie, a tu wam rzucę los przed PAnem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tedy mężowie oni i obchodzili ziemię, i opisywali ją według miast na siedem części w księgi; potem się wrócili do Jozuego, do obozu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 im los Jozue w Sylo przed Panem, a podzielił tam Jozue ziemię synom Izraelskim według działów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padł los pokoleniu synów Benjaminowych według domów ich, a przyszła granica losu ich między syny Judowe, i między syny Józefowe.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granica ich ku stronie północnej od Jordanu, a szła taż granica po bok Jerycha od północy, ciągnąc się na górę ku zachodowi, a kończyła się przy puszczy Betawen.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idzie ta granica do Luz, od strony południowej Luzy, która jest Betel, a puszcza się ta granica do Attarot Adar podle góry, która jest od południa Betoron dolnego.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bieży ta granica kołem po bok morza na południe od góry, która jest przeciw Betoron, na południe, i kończy się w Karyjat Baal, które jest Karyjat Jarym, miasto synów Judowych; a toć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zasię na południe od końca Karyjat Jarym; a wychodzi ta granica ku morzu, i bieży ku źródłu wód Neftoa.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idzie kołem od północy, a dochodzi do Ensemes, a wychodzi do Gelilot, które jest przeciwko górze, wstępując do Adommim, bieżąc stamtąd do kamienia Bohena, syna Rubenowego.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idzie ku stroni, która jest przeciwko równinom na północy, i ciągnie się ku Araba.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bieży ta granica ku stronie Betogla na północy, a kończy się u skały morza słonego na północy, ku końcowi Jordanu na południe; toć jest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Jordan zaś kończy ją ku stronie na wschód słońca; a toć jest dziedzictwo synów Benjaminowych według granic ich w okrąg, wedle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tedy te miasta pokolenia synów Benjaminowych według domów ich: Jerycho i Betagal, i dolina Kasys.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Betaraba, i Samraim, i Betel;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Awim, i Afara, i Ofera;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Kafar Hammonaj, i Ofni, i Gaba, i miast dwanaście, i wsi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Gabon, i Rama, i Berot;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Misfe, i Kafara, i Mosa;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Rekiem, i Jerefel, i Tarela;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Sela, Elef, i Jebuz (które jest Jeruzalem), Gibeat, Kiryjat, miast czternaście, i wsi ich. toć jest dziedzictwo synów Benjaminowych według domów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2024-05-20T04:02:57Z</dcterms:modified>
</cp:coreProperties>
</file>