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przyzwał Jozue Rubenitów i Gadytów, i połowę pokolenia Manasesowego,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Wyście strzegli wszystkiego, co wam rozkazał Mojżesz, sługa Pański, i byliście posłuszni głosowi memu we wszystkiem, com wam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opuściliście braci waszej przez długi czas aż do dnia tego; aleście strzegli pilnie rozkazania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ponieważ odpoczynek dał Pan, Bóg wasz, braciom waszym, jako im był obiecał, przetoż teraz wróćcie się, a idźcie do przybytków waszych i do ziemi osiadłości waszej, którą wam dał Mojżesz sługa Pański, przed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strzeżcie pilnie, abyście zachowali przykazanie, i Zakon, który wam rozkazał Mojżesz, sługa Pański: abyście miłowali Pana Boga waszego, a chodzili wszystkiemi drogami jego, chowając rozkazania jego, dzierżąc się go i służąc mu ze wszystkiego serca waszego, i ze wszystkiej duszy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Jozue, a rozpuścił je; i odeszli do przybytków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połowie pokolenia Manasesowego dał był Mojżesz osiadłość w Basan, a drugiej połowie jego dał Jozue dział z bracią ich z tej strony Jordanu na zachód słońca; a gdy je rozpuszczał Jozue do przybytku ich, błogosławił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nich, mówiąc: Z wielkiemi bogactwy wracacie się do przybytków waszych, i z majętnością bardzo wielką, ze srebrem i z złotem, i z miedzią, i z żelazem, i szat bardzo wielą; dzielcież się łupem nieprzyjaciół waszych z bracią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wracając się odeszli synowie Rubenowi, i synowie Gadowi, i połowa pokolenia Manasesowego od synów Izraelskich z Sylo, które jest w ziemi Chananejskiej, aby szli do ziemi Galaad, do ziemi osiadłości swojej, którą dziedzicznie otrzymali według słowa Pańskiego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granic Jordanu, które były w ziemi Chananejskiej, i zbudowali tam synowie Rubenowi, i synowie Gadowi, i połowa pokolenia Manasesowego ołtarz nad Jordanem, ołtarz wielki na podziw.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synowie Izraelscy, iż powiadano: Oto zbudowali synowie Rubenowi, i synowie Gadowi, i połowa pokolenia Manasesowego ołtarz przeciw ziemi Chananejskiej na granicach nad Jordanem, kędy przeszli synowie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usłyszeli synowie Izraelscy, zeszło się wszystko zgromadzenie ich do Sylo, aby się ruszyli przeciwko nim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synowie Izraelscy do synów Rubenowych, i do synów Gadowych, i do połowy pokolenia Manasesowego, do ziemi Galaad, Fineesa, syna Eleazara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 dziesięć książąt, po jednym książęciu z każdego domu ojcowskiego ze wszystkich pokoleń Izraelskich, a każdy książę z tych był przedniejszym w domu ojców swoich, w tysiącach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ci przyszli do synów Rubenowych, i do synów Gadowych, i do połowy pokolenia Manasesowego, do ziemi Galaad, i rzekli do nich,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wszystko zgromadzenie Pańskie: Cóż to jest za przestępstwo, któremeście wystąpili przeciwko Bogu Izraelskiemu, żeście się dziś odwrócili od Pana, budując sobie ołtarz, abyście dziś byli przeciwnymi 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nam mało na złości Fegorowej, od której nie jesteśmy oczyszczeni i po dziś dzień, skąd była pomsta w zgromadzeniu Pańskiem,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Żeście się dziś odwrócili, żebyście nie szli za Panem? Zaczem stanie się, ponieważeście wy dziś odpornymi Panu, że się on jutro na wszystko zgromadzenie Izraelskie rozgniewa.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jest nieczysta ziemia osiadłości waszej, przeprowadźcie się do ziemi dziedzictwa Pańskiego, w której przebywa przybytek Pański, i weźmiecie osiadłości w pośrodku nas; tylko Panu nie bądźcie odpornymi, a nie odpadajcie od nas, budując sobie ołtarz oprócz ołtarza Pana,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przez Achana, syna Zarego, gdy się dopuścił przestępstwa w rzeczy przeklętej, na wszystko zgromadzenie Izraelskie nie przypadł gniew? a nie on sam jeden umarł dla nieprawości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synowie Rubenowi, i synowie Gadowi, i połowa pokolenia Manasesowego, a mówili do książąt tysiąców Izraelskich: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nad Bogi, Pan, Bóg nad Bogi, Pan, on to wie, i Izrael sam pozna, jeźli się to stało z uporu, albo jeźli z przestępstwa przeciw Panu, niechże nas nie żywi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Jeźliżeśmy sobie zbudowali ołtarz, abyśmy się odwrócili od Pana, a jeźliż ku ofiarowaniu na nim całopalenia, i ofiar śniednych, albo ku sprawowaniu na nim ofiar spokojnych, Pan niech to rozezna;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Jeźliżeśmy nie raczej obawiając się tej rzeczy, uczynili to, mówiąc: Napotem rzeką synowie wasi synom naszym, mówiąc: Cóż wam do Pana, Boga Izraelskiego?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granicę położył Pan między nami i między wami, synowie Rubenowi i synowie Gadowi, Jordan; nie macie wy działu w Panu, i odwrócą synowie wasi syny nasze od bojaźni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Przetośmy rzekli: Uczyńmy tak, a zbudujmy sobie ołtarz, nie dla całopalenia, ani innych ofiar: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iżby był świadkiem między nami i między wami, i między potomstwy naszemi po nas, i abyśmy służyli Panu przed obliczem jego w całopaleniach naszych, i w śniednych ofiarach naszych, i w spokojnych ofiarach naszych, a iżby nie rzekli synowie wasi napotem synom naszym: Nie macie cząstki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Nadtośmy rzekli: Gdyby napotem rzekli nam, albo potomstwu naszemu, tedy rzeczemy: Patrzajcie na podobieństwo ołtarza Pańskiego, który uczynili ojcowie nasi, nie dla całopalenia, ani innych ofiar, ale żeby on był świadkiem między nami i 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nas uchowaj, żebyśmy mieli przeciwnymi być Panu, a odstąpić dziś od Pana, zbudowawszy ołtarz dla całopalonych, dla śniednych i dla innych ofiar, oprócz ołtarza Pana, Boga naszego, który jest przed przybytkiem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Finees kapłan, i książęta zgromadzenia, i przełożeni nad tysiącmi Izraelskimi, którzy z nim byli, słowa, które mówili synowie Rubenowi, i synowie Gadowi, i synowie Manasesowi, podobało się im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Finees, syn Eleazara kapłana, do synów Rubenowych i do synów Gadowych i do synów Manasesowych: Dzisiajśmy poznali, iż w pośrodku nas jest Pan, iżeście się nie dopuścili przeciw Panu przestępstwa tego, i wyswobodziliście syny Izraelskie z ręki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wrócili się Finees, syn Eleazara kapłana, z onymi książęty od synów Rubenowych i do synów Gadowych z ziemi Galaad do ziemi Chananejskiej do synów Izraelskich, i odnieśli im tę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podobało się to synom Izraelskim; a błogosławili Boga synowie Izraelscy, i nie mówili więcej, żeby mieli iść przeciwko nim na wojnę, i wytracić ziemię, w której synowie Rubenowi i synowie Gadowi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Przezwali tedy synowie Rubenowi i synowie Gadowi ołtarz on Ed, mówiąc: Świadkiem będzie między nami, że Pan jest Bogiem.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2024-04-29T21:54:45Z</dcterms:modified>
</cp:coreProperties>
</file>