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Jozue wstał bardzo rano, i ruszyli się z Syttim, a przyszli aż do Jordanu, on i wszyscy synowie Izraelscy, i tamże przenocowali, niźli się przeprawili.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trzecim dniu przeszli przełożeni przez pośrodek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rozkazali ludowi, mówiąc: Gdy ujrzycie skrzynię przymierza Pana, Boga waszego, i kapłany Lewity, niosące ją, wy też ruszycie się z miejsca swego, a pójdziecie za nią;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plac między wami i między nią będzie na dwa tysiące łokci miary zwyczajnej; nie przystępujcie blisko do niej, abyście wiedzieli drogę, którą iść macie; albowiem nie chodziliście tą drogą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Jozue do ludu: Poświęćcie się; albowiem jutro uczyni Pan między wami dziwne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rzekł Jozue do kapłanów, mówiąc: Weźmijcie skrzynię przymierza, a idźcie przed ludem; i wzięli skrzynię przymierza, i szli przed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Dziś cię pocznę wywyższać przed oczyma wszystkiego Izraela, aby poznali, iż jakom był z Mojżeszem, tak będę i z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Rozkażże ty kapłanom, niosącym skrzynię przymierza, i rzecz im: Gdy wnijdziecie w brzeg wód Jordańskich, w Jordanie staniecie.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Jozue do synów Izraelskich: Przystąpcie sam, a słuchajcie słów Pana, Boga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Jozue: W tem poznacie, że Bóg żyjący jest w pośrodku was, a iż koniecznie wypędzi przed twarzą waszą Chananejczyka, i Hetejczyka, i Hewejczyka, i Ferezejczyka, i Gergezejczyka, i Amorejczyka,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skrzynia przymierza Panującego nad wszystką ziemią pójdzie przed wami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obierzcie sobie dwanaście mężów z pokoleń Izraelskich, po jednym mężu z każdego pokolenia;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zastanowią stopy nóg kapłanów, niosących skrzynię Pana, Panującego nad wszystką ziemią, w wodzie Jordańskiej, tedy się wody jordańskie rozstąpią, tak iż woda płynąca z góry stanie w jednej kupie.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ruszył lud z namiotów swych, aby się przeprawili przez Jordan, a kapłani, niosący skrzynię przymierza, szli przed ludem;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niosący skrzynię aż do Jordanu, a nogi kapłanów, którzy nieśli skrzynię, omoczyły się w brzegu wód, (bo Jordan wzbiera i wylewa na wszystkie brzegi swoje, na każdy czas żniwa.)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zastanowiły wody płynące z gór, a stanęły w jednej kupie bardzo daleko od Adama, miasta, które jest ku stronie Sartan; a które płynęły na dół do morza pustego, morza słonego, zginęły i ustały; a tak lud przeprawiał się przeciwko Jerychu.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kapłani, którzy nieśli skrzynię przymierza Pańskiego, stali na suszy w pośród Jordanu porządnie, a wszyscy Izraelczycy szli po suszy, aż się lud wszystek przeprawił przez Jordan.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2024-04-29T18:41:04Z</dcterms:modified>
</cp:coreProperties>
</file>