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 zborowi Tesaloniceńskiemu w Bogu, Ojcu naszym, i w Panu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Bogu zawsze dziękować za was, bracia! tak jako się godzi, iż bardzo rośnie wiara wasza i pomnaża się miłość każdego z was, jednych przeciwko drugim,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i my sami chlubimy się z was we zborach Bożych z waszej cierpliwości i wiary we wszystkich prześladowaniach waszych i w uciskach, które ponosicie.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jawnym dowodem sprawiedliwego sądu Bożego, abyście godnymi byli poczytani królestwa Bożego, dla którego też cierpicie,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sprawiedliwa jest u Boga, żeby wzajem oddał uciśnienie tym, którzy was uciskają;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którzyście uciśnieni, odpocznienie z nami przy objawieniu Pana Jezusa z nieba z Aniołami mocy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płomienistym oddawając pomstę tym, którzy Boga nie znają i tym, którzy nie są posłuszni Ewangielii Pana naszego,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pomstę odniosą, wieczne zatracenie od obliczności Pańskiej i od chwały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przyjdzie, aby był uwielbiony w świętych swoich i aby się dziwnym okazał we wszystkich wierzących (dlatego iż uwierzono naszemu świadectwu u was) w on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też modlimy się zawsze za was, aby Bóg nasz godnymi was uczynił powołania tego i wypełnił wszystko upodobanie dobrotliwości swojej, i skutek wiary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uwielbione imię Pana naszego, Jezusa Chrystusa w was, a wy w nim, według łaski Boga naszego i Pana Jezusa Chrystusa.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prosimy was, bracia! przez przyjście Pana naszego Jezusa Chrystusa i nasze zgromadzenie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zaraz dali zrażać z zmysłu waszego, ani sobą trwożyć, lub przez ducha lub przez mowę, lub przez list, jakoby od nas pisany, jakoby nadchodził dzień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nikt nie zwodzi żadnym sposobem; albowiem nie przyjdzie on dzień, ażby pierwej przyszło odstąpienie i byłby objawiony człowiek on grzechu, on syn zatracenia.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sprzeciwia i wynosi nad to wszystko, co się zowie Bogiem, albo co ma Boską cześć, tak iż on w kościele Bożym jako Bóg usiądzie, udawając się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pamiętacie, iż jeszcze z wami będąc, o temem wam powiadał?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wiecie, co przeszkadza, aby był objawiony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już sprawuje tajemnica nieprawości, tylko że ten, który teraz przeszkadza, przeszkadzać będzie, ażby był z pośrodku odjęty.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objawiony będzie on niezbożnik, którego Pan zabije duchem ust swoich i zniesie objawieniem przyjścia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niezbożnika przyjście jest podług skutku szatańskiego, ze wszelką mocą i znakami, i cudami kłamliwemi,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wszystkiem oszukaniem nieprawości w tych, którzy giną, przeto iż miłości prawdy nie przyjęli, aby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pośle im Bóg skutek błędów, aby wierzyli kłamstwu,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byli osądzeni wszyscy, którzy nie uwierzyli prawdzie, ale sobie upodobali niesprawiedliwość.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powinniśmy Bogu dziękować zawsze za was, bracia umiłowani od Pana! iż was Bóg od początku wybrał ku zbawieniu w poświęceniu Ducha i w wierze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czego was powołał przez Ewangieliję naszę ku dostąpieniu chwały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bracia! stójcie, a trzymajcie się nauki podanej, którejście się nauczyli lub przez mowę, lub przez list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nasz, Jezus Chrystus i Bóg a Ojciec nasz, który nas umiłował i dał pociechę wieczną, i nadzieję dobrą przez łaskę,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cieszy serca wasze i utwierdza was w każdej mowie i w uczynku dobrym.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bracia! módlcie się za nas, aby się słowo Pańskie szerzyło i rozsławiało, jako i u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byli wyrwani od niezbędnych i złych ludzi; albowiem nie wszystkich jest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wierny jest Pan, który was utwierdzi i strzec będzie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ufamy w Panu o was, iż to, co wam rozkazujemy, i czynicie i czynić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niech sprawuje serca wasze ku miłości Bożej i ku cierpliwemu oczekiwaniu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rozkazujemy wam, bracia! w imieniu Pana naszego, Jezusa Chrystusa, abyście się odłączyli od każdego brata nieporządnie chodzącego, a nie według podanej nauki, którą wziął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sami wiecie, jako nas potrzeba naśladować, ponieważeśmy nie żyli między wami nieporządnie;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Aniśmy darmo chleba jedli u kogo, ale z pracą i z kłopotem we dnie i w nocy robiąc, abyśmy nikomu z was ciężkimi nie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iżbyśmy tej mocy nie mieli, ale żebyśmy wam sami siebie za przykład podali, abyście nas naśladowali.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byli u was, tośmy wam rozkazali, że jeźli kto nie chce robić, niechajże też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słyszymy, iż niektórzy między wami nieporządnie chodzą, nic nie robiąc, ale się niepotrzebnemi rzeczami bawiąc.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takowym rozkazujemy i napominamy ich przez Pana naszego, Jezusa Chrystusa, aby w pokoju robiąc, swój własny chleb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bracia! nie słabiejcie, dobrze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jest nieposłuszny słowu naszemu przez list pisanemu, tego naznaczcie, a nie mieszajcie się z nim, aby się zawstydził;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miejcie go za nieprzyjaciela, ale napominajcie jako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pokoju niech wam da pokój zawsze i wszelkim sposobem. Pan niech będzie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Pawłową, co jest znakiem w każdym liście;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2024-04-20T04:44:56Z</dcterms:modified>
</cp:coreProperties>
</file>