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Sylwan, i Tymoteusz zborowi Tesaloniceńskiemu w Bogu, Ojcu naszym, i w Panu 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niech będzie od Boga, Ojca naszego,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Powinniśmy Bogu zawsze dziękować za was, bracia! tak jako się godzi, iż bardzo rośnie wiara wasza i pomnaża się miłość każdego z was, jednych przeciwko drugim,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i my sami chlubimy się z was we zborach Bożych z waszej cierpliwości i wiary we wszystkich prześladowaniach waszych i w uciskach, które ponosicie.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 jawnym dowodem sprawiedliwego sądu Bożego, abyście godnymi byli poczytani królestwa Bożego, dla którego też cierpicie,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sprawiedliwa jest u Boga, żeby wzajem oddał uciśnienie tym, którzy was uciskają;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wam, którzyście uciśnieni, odpocznienie z nami przy objawieniu Pana Jezusa z nieba z Aniołami mocy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ogniu płomienistym oddawając pomstę tym, którzy Boga nie znają i tym, którzy nie są posłuszni Ewangielii Pana naszego,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pomstę odniosą, wieczne zatracenie od obliczności Pańskiej i od chwały mocy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przyjdzie, aby był uwielbiony w świętych swoich i aby się dziwnym okazał we wszystkich wierzących (dlatego iż uwierzono naszemu świadectwu u was) w on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też modlimy się zawsze za was, aby Bóg nasz godnymi was uczynił powołania tego i wypełnił wszystko upodobanie dobrotliwości swojej, i skutek wiary w 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było uwielbione imię Pana naszego, Jezusa Chrystusa w was, a wy w nim, według łaski Boga naszego i Pana Jezusa Chrystusa.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2024-04-26T15:52:52Z</dcterms:modified>
</cp:coreProperties>
</file>