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ostatek, bracia! módlcie się za nas, aby się słowo Pańskie szerzyło i rozsławiało, jako i u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abyśmy byli wyrwani od niezbędnych i złych ludzi; albowiem nie wszystkich jest wiara.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wierny jest Pan, który was utwierdzi i strzec będzie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ufamy w Panu o was, iż to, co wam rozkazujemy, i czynicie i czynić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niech sprawuje serca wasze ku miłości Bożej i ku cierpliwemu oczekiwaniu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rozkazujemy wam, bracia! w imieniu Pana naszego, Jezusa Chrystusa, abyście się odłączyli od każdego brata nieporządnie chodzącego, a nie według podanej nauki, którą wziął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sami wiecie, jako nas potrzeba naśladować, ponieważeśmy nie żyli między wami nieporządnie;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Aniśmy darmo chleba jedli u kogo, ale z pracą i z kłopotem we dnie i w nocy robiąc, abyśmy nikomu z was ciężkimi nie byli;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iżbyśmy tej mocy nie mieli, ale żebyśmy wam sami siebie za przykład podali, abyście nas naśladowali.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gdyśmy byli u was, tośmy wam rozkazali, że jeźli kto nie chce robić, niechajże też nie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słyszymy, iż niektórzy między wami nieporządnie chodzą, nic nie robiąc, ale się niepotrzebnemi rzeczami bawiąc.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takowym rozkazujemy i napominamy ich przez Pana naszego, Jezusa Chrystusa, aby w pokoju robiąc, swój własny chleb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bracia! nie słabiejcie, dobrze czyniąc.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kto jest nieposłuszny słowu naszemu przez list pisanemu, tego naznaczcie, a nie mieszajcie się z nim, aby się zawstydził;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 miejcie go za nieprzyjaciela, ale napominajcie jako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Pan pokoju niech wam da pokój zawsze i wszelkim sposobem. Pan niech będzie z wami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ręką moją Pawłową, co jest znakiem w każdym liście; tak piszę.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naszego, Jezusa Chrystusa, niech będzie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2024-05-10T04:14:57Z</dcterms:modified>
</cp:coreProperties>
</file>