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podług rozrządzenia Boga, zbawiciela naszego, i Pana Jezusa Chrystusa, który jest nadzieja nasza,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Tymoteuszowi, własnemu synowi w wierze, niech będzie łaska, miłosierdzie, pokój od Boga, Ojca naszego, i Chrystusa Jezusa,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cię prosił, abyś został w Efezie, gdym szedł do Macedonii, patrzże, abyś rozkazał niektórym, żeby inaczej nie uczyli.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bawili się baśniami i wywodami nieskończonemi rodzaju, które więcej sporów przynoszą, niż zbudowania Bożego, które w wierze zależy.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koniec przykazania jest miłość z czystego serca i z sumienia dobrego, i z wiary nieobłudnej.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niektórzy jako celu uchybiwszy, obrócili się ku próżnomówności.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Chcąc być nauczycielami zakonu, nie rozumieją ani tego, co mówią, ani co za pewne twierdzą.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że dobry jest zakon, jeźliby go kto przystojnie używał,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to, że sprawiedliwemu nie jest zakon postanowiony, ale niesprawiedliwym i niepoddanym, niepobożnym i grzesznikom, złośliwym i nieczystym, ojcomordercom i matkomordercom, mężobójcom,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Wszetecznikom, samcołożnikom, ludokradcom, kłamcom, krzywoprzysiężcom, i jeźli co innego jest przeciwnego zdrowej nauce.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chwalebnej Ewangielii błogosławionego Boga, która mi jest zwierzona.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dziękuję temu, który mię umocnił, Chrystusowi Jezusowi, Panu naszemu, iż mię za wiernego osądził, na usługiwanie postanowiwszy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pierwej był bluźniercą i prześladowcą, i gwałtownikiem; alem miłosierdzia dostąpił, bom to z niewiadomości czynił, będąc w niewierze.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nader obfitowała łaska Pana naszego z wiarą i z miłością,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Wierna jest ta mowa i wszelkiego przyjęcia godna, iż Chrystus Jezus przyszedł na świat, aby grzeszników zbawił, z których jam jest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dlatego miłosierdzia dostąpił, aby na mnie pierwszym okazał Jezus Chrystus wszelką cierpliwość na przykład tym, którzy weń uwierzyć mają ku żywotowi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królowi wieków nieśmiertelnemu, niewidzialnemu samemu mądremu Bogu, niech będzie cześć i 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rozkazanie zalecam, synu Tymoteuszu! abyś według proroctw, które uprzedziły o tobie, bojował w nich on dobry bój,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wiarę i dobre sumienie, które niektórzy odrzuciwszy, szkodę podjęli w wierze;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jest Hymeneusz i Aleksander, którychem oddał szatanowi, aby pokarani będąc, nauczyli się nie bluźnić.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Napominam tedy, aby przed wszystkiemi rzeczami czynione były prośby, modlitwy, przyczyny i dziękowania za wszystkich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królów i za wszystkich w przełożeństwie będących, abyśmy cichy i spokojny żywot wiedli we wszelkiej pobożności i uczciwości.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to jest rzecz dobra i przyjemna przed Bogiem, zbawicielem naszym,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chce, aby wszyscy ludzie byli zbawieni i ku znajomości prawdy przyszli.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jeden jest Bóg, jeden także pośrednik między Bogiem i ludźmi, człowiek Chrystus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dał samego siebie na okup za wszystkich, co jest świadectwem czasów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com ja jest postanowiony za kaznodzieję i Apostoła, (prawdę mówię w Chrystusie, nie kłamię), za nauczyciela pogan w wierze i w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tedy, aby się mężowie modlili na każdem miejscu, podnosząc czyste ręce bez gniewu i bez poswarku.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niewiasty, aby się ubiorem przystojnym ze wstydem i skromnością zdobiły, nie z trefionemi włosami, albo złotem, albo perłami, albo szatami kosztownemi,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(jako przystoi niewiastom, które się ozywają do pobożności), dobremi uczynkami.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niech się uczy w milczeniu ze wszelkiem poddaństwem.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niewieście nie pozwalam uczyć, ani władzy mieć nad mężem, ale aby była w milczeniu.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Adam pierwszy stworzony jest, potem 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Adam nie był zwiedziony, ale niewiasta zwiedziona będąc, przestępstwa przyczyną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zbawiona będzie przez rodzenie dziatek, jeźliby zostały w wierze i w miłości, i w świętobliwości z miernością.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Wierna jest ta mowa: Jeźli kto biskupstwa żąda, dobrej pracy żąda.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biskup ma być nienaganiony, mąż jednej żony, czuły, trzeźwy, poważny, gościnny, ku nauczaniu sposobny;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pijanica wina, nie bitny, nie sprośnego zysku chciwy, ale słuszność miłujący, nieswarliwy, niełakomy;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 dom swój dobrze rządził, który by dziatki miał w posłuszeństwie ze wszelaką uczciwością;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jeźliby kto nie umiał swego własnego domu rządzić, jakoż pieczę będzie miał o kościele Bożym?)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nowotny, aby będąc nadęty, nie wpadł w sąd potwarcy.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Musi też mieć świadectwo dobre od obcych, aby nie wpadł w hańbę i w sidło potwarcy.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Dyjakonowie także mają być poważni, nie dwoistego słowa, nie pijanicy wielu wina, nie chciwi sprośnego zysku,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tajemnicę wiary w czystem sumieniu.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też niech będą pierwej doświadczeni, zatem niech służą, jeźli są bez nagany;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 także niech mają poważne, nie potwarliwe, trzeźwe, wierne we wszystkiem.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Dyjakonowie niech będą mężami jednej żony, którzy by dziatki dobrze rządzili i własne 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którzy by dobrze służyli, stopień sobie dobry zjednają i wielkie bezpieczeństwo w wierze,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tobie piszę, mając nadzieję, że w rychle przyjdę do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jeźlibym omieszkał, abyś wiedział, jako się masz w domu Bożym sprawować, który jest kościołem Boga żywego, filarem i utwierdzeniem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zaprawdę wielka jest tajemnica pobożności, że Bóg objawiony jest w ciele, usprawiedliwiony jest w duchu, widziany jest od Aniołów, kazany jest poganom, uwierzono mu na świecie, wzięty jest w górę do chwały.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jawnie mówi, iż w ostateczne czasy odstaną niektórzy od wiary, słuchając duchów zwodzących i nauk dyjabelskich,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obłudzie kłamstwo mówiących i piętnowane mających sumienie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Zabraniających wstępować w małżeństwo, rozkazujących wstrzymywać się od pokarmów, które Bóg stworzył ku przyjmowaniu z dziękowaniem wiernym i tym, którzy poznali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wszelkie stworzenie Boże dobre jest, a nic nie ma być odrzuconem, co z dziękowaniem bywa przyjmowane;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poświęcone bywa przez słowo Boże i przez 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przekładając braciom, będziesz dobrym sługą Chrystusa Jezusa, wychowanym w słowach wiary i nauki dobrej, którejś naśladował.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świeckich i babich baśni chroń się; ale się ćwicz w pobożności.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cielesne ćwiczenie mało jest pożyteczne; lecz pobożność do wszystkiego jest pożyteczna, mając obietnicę żywota teraźniejszego i przyszłego.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Wierna to jest mowa i wszelkiego przyjęcia godna.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przeto też pracujemy i lżeni bywamy, że nadzieję mamy w Bogu żywym, który jest zbawicielem wszystkich ludzi, a najwięcej wiernych.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przykazuj i tego nauczaj.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młodością twoją niech nie gardzi; ale bądź przykładem wiernych w mowie, w obcowaniu, w miłości, w duchu, w wierze, w 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nie przyjdę, pilnuj czytania, napominania i 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zaniedbywaj daru Bożego, który w tobie jest, któryć dany jest przez prorokowanie z włożeniem rąk 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tem rozmyślaj, tem się zabawiaj, aby postępek twój jawny był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samego siebie i nauczania, trwaj w tych rzeczach; bo to czyniąc, i samego siebie zbawisz, i tych, którzy cię słuchają.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Starszemu nie łaj, ale jako ojca napominaj, młodszych jako braci,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 niewiasty jako matki, młodsze jako siostry, ze wszelaką czystością.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Wdowy miej w uczciwości, które prawdziwie są wdowami.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która wdowa dzieci albo wnuczęta ma, niech się uczą pierwej przeciwko domowi własnemu być pobożnemi i wzajem oddawać rodzicom; albowiem to jest rzecz chwalebna i przyjemna przed obliczem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która jest prawdziwie wdowa i osierociała, ma nadzieję w Bogu i trwa w prośbach i w modlitwach w nocy i we 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która w rozkoszach żyje, ta żyjąc umarłą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tedy rozkazuj, żeby były nienaganione.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kto o swoich, a najwięcej o domowych starania nie ma, wiary się zaprzał i gorszy jest niż niewierny.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Wdowa niech będzie obrana, która by nie miała mniej niż sześćdziesiąt lat, która była żoną jednego męża,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Mająca świadectwo w dobrych uczynkach, jeźli dzieci wychowała, jeźli gości przyjmowała, jeźli świętych nogi umywała, jeźli utrapionych wspomagała, jeźli każdego uczynku dobrego naśladowała.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Wdów zasię młodszych chroń się; bo gdyby się zbestwiły przeciw Chrystusowi, chcą za mąż iść,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osądzenie, iż pierwszą wiarę odrzuciły;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też próżnując uczą się chodzić od domu do domu; a nie tylko są próżnujące, ale też świegotliwe, niepotrzebnemi rzeczami się bawiące, mówiąc, co nie przystoi.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tedy, aby młodsze szły za mąż, dzieci rodziły, gospodyniami były; przeciwnikowi żadnej przyczyny nie dawały ku obmowisku;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się już niektóre obróciły za szatanem.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jeźli który wierny albo która wierna ma wdowy, niechże je opatruje, a niech zbór nie będzie obciążony, aby tym, które są prawdziwie wdowami, starczyło.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Starsi, którzy się w przełożeństwie dobrze sprawują, niech będą mieni za godnych dwojakiej czci, a zwłaszcza ci, którzy pracują w słowie i w nauce.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Pismo mówi: Wołowi młócącemu nie zawiążesz gęby; i: Godzien jest robotnik zapłaty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starszemu nie przyjmuj skargi, chyba za dwoma albo trzema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grzeszą, strofuj przed wszystkimi, aby i drudzy bojaźń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Oświadczam się przed Bogiem i Panem Jezusem Chrystusem, i przed Anioły wybranymi, abyś tych rzeczy przestrzegał, w osobach nie brakując, nic nie czyniąc z przychylności.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Rąk z prędka na nikogo nie wkładaj, ani bądź uczestnikiem cudzych grzechów: samego siebie czystym zachowaj.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Samej wody więcej nie pijaj, ale używaj po trosze wina dla żołądka twego i częstych chorób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Grzechy niektórych ludzi przedtem są jawne i uprzedzają na sąd, a za niektórymi idą pozad.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też dobre uczynki przedtem są jawne; ale które są insze, utaić się nie mogą.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Którzykolwiek słudzy są pod jarzmem, niech rozumieją panów swych godnych być wszelakiej czci, aby imię Boże i nauka nie była bluźniona.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mają panów wiernych, niech nimi nie gardzą, dlatego iż są braćmi, ale tem raczej niech służą, iż są wierni i mili, dobrodziejstwa Bożego uczestnicy. Tego nauczaj i do tego upominaj.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inaczej uczy, a nie przystępuje do zdrowych mów Pana naszego, Jezusa Chrystusa, i do tej nauki, która jest według pobożności,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nadęty jest i nic nie umie, ale szaleje około gadek i sporów o słowa, z których pochodzi zazdrość, swar, złorzeczenia, złe podejrzenia,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Przewrotne ćwiczenia ludzi umysłu skażonego i którzy pozbawieni są prawdy, którzy rozumieją, że pobożność jest zyskiem cielesnym; odstąpże od takich.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jestci wielki zysk pobożność z przestawaniem na swem;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niceśmy nie przynieśli na ten świat, bez pochyby że też wynieść nic nie możemy;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mając żywność i odzienie, na tem przestawać mamy.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 chcą bogatymi być, wpadają w pokuszenie i w sidło, i w wiele głupich i szkodliwych pożądliwości, które pogrążają ludzi na zatracenie i zginienie.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korzeń wszystkiego złego jest miłość pieniędzy, których niektórzy pragnąc, pobłądzili od wiary i poprzebijali się wieloma boleściami.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człowiecze Boży! chroń się takich rzeczy, a naśladuj sprawiedliwości, pobożności, wiary, miłości, cierpliwości, cichości.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Bojuj on dobry bój wiary, chwyć się żywota wiecznego, do któregoś też powołany, i wyznałeś dobre wyznanie przed wieloma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Rozkazuję ci przed Bogiem, który wszystko ożywia i przed Chrystusem Jezusem, który oświadczył przed Ponckim Piłatem dobre wyznanie,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zachował to przykazanie, będąc bez zmazy, bez nagany, aż do objawienia Pana naszego,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czasów swoich okaże on błogosławiony i sam możny król królujących i Pan panujących;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sam ma nieśmiertelność i mieszka w światłości nieprzystępnej, którego nie widział żaden z ludzi, ani widzieć może; któremu niech będzie cześć i moc wieczna.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Bogaczom w tym teraźniejszym wieku rozkaż, aby nie byli wysokomyślnymi, ani nadziei pokładali w bogactwie niepewnem, ale w Bogu żywym, który nam wszystkiego obficie ku używaniu dodaje: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innym dobrze czynili, w uczynki dobre bogatymi byli, radzi dawali, a radzi udzielali,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Skarbiąc sami sobie grunt dobry na przyszły czas, aby otrzymali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Tymoteuszu! strzeż tego, czegoć się powierzono, a brzydź się świecką próżnomównością i sprzeczaniem około fałszywie nazwanej umiejętności,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się niektórzy szczycąc z strony wiary, celu uchybili. Łaska niech będzie z tobą.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2024-03-29T06:55:58Z</dcterms:modified>
</cp:coreProperties>
</file>