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podług rozrządzenia Boga, zbawiciela naszego, i Pana Jezusa Chrystusa, który jest nadzieja nasza,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własnemu synowi w wierze, niech będzie łaska, miłosierdzie, pokój od Boga, Ojca naszego,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cię prosił, abyś został w Efezie, gdym szedł do Macedonii, patrzże, abyś rozkazał niektórym, żeby inaczej nie uczyli.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bawili się baśniami i wywodami nieskończonemi rodzaju, które więcej sporów przynoszą, niż zbudowania Bożego, które w wierze zależy.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koniec przykazania jest miłość z czystego serca i z sumienia dobrego, i z 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niektórzy jako celu uchybiwszy, obrócili się ku próżnomówności.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nauczycielami zakonu, nie rozumieją ani tego, co mówią, ani co za pewne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dobry jest zakon, jeźliby go kto przystojnie używał,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że sprawiedliwemu nie jest zakon postanowiony, ale niesprawiedliwym i niepoddanym, niepobożnym i grzesznikom, złośliwym i nieczystym, ojcomordercom i matkomordercom, mężobójcom,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Wszetecznikom, samcołożnikom, ludokradcom, kłamcom, krzywoprzysiężcom, i jeźli co innego jest przeciwnego zdrowej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chwalebnej Ewangielii błogosławionego Boga, która mi jest zwierzona.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dziękuję temu, który mię umocnił, Chrystusowi Jezusowi, Panu naszemu, iż mię za wiernego osądził, na usługiwanie postanowiwszy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pierwej był bluźniercą i prześladowcą, i gwałtownikiem; alem miłosierdzia dostąpił, bom to z niewiadomości czynił, będąc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nader obfitowała łaska Pana naszego z wiarą i z 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jest ta mowa i wszelkiego przyjęcia godna, iż Chrystus Jezus przyszedł na świat, aby grzeszników zbawił, z których jam jest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dlatego miłosierdzia dostąpił, aby na mnie pierwszym okazał Jezus Chrystus wszelką cierpliwość na przykład tym, którzy weń uwierzyć mają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królowi wieków nieśmiertelnemu, niewidzialnemu samemu mądremu Bogu, niech będzie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rozkazanie zalecam, synu Tymoteuszu! abyś według proroctw, które uprzedziły o tobie, bojował w nich on dobry bój,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sumienie, które niektórzy odrzuciwszy, szkodę podjęli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jest Hymeneusz i Aleksander, którychem oddał szatanowi, aby pokarani będąc, nauczyli się nie bluźnić.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2024-04-26T15:28:37Z</dcterms:modified>
</cp:coreProperties>
</file>