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Którzykolwiek słudzy są pod jarzmem, niech rozumieją panów swych godnych być wszelakiej czci, aby imię Boże i nauka nie była bluźniona.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mają panów wiernych, niech nimi nie gardzą, dlatego iż są braćmi, ale tem raczej niech służą, iż są wierni i mili, dobrodziejstwa Bożego uczestnicy. Tego nauczaj i do tego upominaj.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inaczej uczy, a nie przystępuje do zdrowych mów Pana naszego, Jezusa Chrystusa, i do tej nauki, która jest według 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nadęty jest i nic nie umie, ale szaleje około gadek i sporów o słowa, z których pochodzi zazdrość, swar, złorzeczenia, złe podejrzenia,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Przewrotne ćwiczenia ludzi umysłu skażonego i którzy pozbawieni są prawdy, którzy rozumieją, że pobożność jest zyskiem cielesnym; odstąpże od takich.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jestci wielki zysk pobożność z przestawaniem na swem;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niceśmy nie przynieśli na ten świat, bez pochyby że też wynieść nic nie możemy;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mając żywność i odzienie, na tem przestawać 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chcą bogatymi być, wpadają w pokuszenie i w sidło, i w wiele głupich i szkodliwych pożądliwości, które pogrążają ludzi na zatracenie i 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korzeń wszystkiego złego jest miłość pieniędzy, których niektórzy pragnąc, pobłądzili od wiary i poprzebijali się wieloma boleściami.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człowiecze Boży! chroń się takich rzeczy, a naśladuj sprawiedliwości, pobożności, wiary, miłości, cierpliwości, cichości.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Bojuj on dobry bój wiary, chwyć się żywota wiecznego, do któregoś też powołany, i wyznałeś dobre wyznanie przed wieloma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Rozkazuję ci przed Bogiem, który wszystko ożywia i przed Chrystusem Jezusem, który oświadczył przed Ponckim Piłatem dobre wyznanie,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zachował to przykazanie, będąc bez zmazy, bez nagany, aż do objawienia Pana naszego,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czasów swoich okaże on błogosławiony i sam możny król królujących i Pan panujących;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sam ma nieśmiertelność i mieszka w światłości nieprzystępnej, którego nie widział żaden z ludzi, ani widzieć może; któremu niech będzie cześć i moc wieczna.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Bogaczom w tym teraźniejszym wieku rozkaż, aby nie byli wysokomyślnymi, ani nadziei pokładali w bogactwie niepewnem, ale w Bogu żywym, który nam wszystkiego obficie ku używaniu dodaje: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innym dobrze czynili, w uczynki dobre bogatymi byli, radzi dawali, a radzi udzielali,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Skarbiąc sami sobie grunt dobry na przyszły czas, aby otrzymali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Tymoteuszu! strzeż tego, czegoć się powierzono, a brzydź się świecką próżnomównością i sprzeczaniem około fałszywie nazwanej umiejętności,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się niektórzy szczycąc z strony wiary, celu uchybili. Łaska niech będzie z tobą.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2024-03-28T20:42:38Z</dcterms:modified>
</cp:coreProperties>
</file>