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wolę Bożą, według obietnicy żywota onego, który jest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Tymoteuszowi, miłemu synowi, niech będzie łaska, miłosierdzie i pokój od Boga Ojca i Chrystusa Jezusa,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któremu służę z przodków w czystem sumieniu, że cię bez przestanku wspominam w prośbach moich, w nocy i we dnie,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Żądając cię widzieć, wspominając na twoje łzy, abym był radością napełniony,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Przywodząc sobie na pamięć onę, która w tobie jest, nieobłudną wiarę, która pierwej mieszkała w babce twojej Loidzie i w matce twojej Eunice, a pewienem, że i w tobie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przypominam ci, abyś wzniecał dar Boży, który w tobie jest przez włożenie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dał nam Bóg Ducha bojaźni, ale mocy i miłości, i zdrowego zmysłu.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wstydź się za świadectwo Pana naszego, ani za mię, więźnia jego, ale cierp złe z Ewangieliją według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zbawił i powołał powołaniem świętem, nie według uczynków naszych, ale według postanowienia swego i łaski, która nam jest dana w Chrystusie Jezusie przed czasy wiecznemi.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objawiona jest przez okazanie się zbawiciela naszego, Jezusa Chrystusa, który i śmierć zgładził, i żywot na jaśnię wywiódł, i nieśmiertelność przez Ewangieliję,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jam jest postanowiony kaznodzieją i Apostołem, i nauczycielem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też przyczyny te rzeczy cierpię; aleć się nie wstydzę, gdyż wiem, komum uwierzył i pewienem, iż on mocen jest tego, czego mi się powierzył, strzec aż do onego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Zatrzymaj wzór zdrowych słów, któreś ode mnie usłyszał, w wierze i w miłości,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dobrego pokładu przez Ducha Świętego, który w nas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to, iż mię odstąpili wszyscy, którzy są w Azyi, z których jest Fygellus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da Pan miłosierdzie swoje Onezyforowemu domowi, iż mię często ochłodził i za łańcuch mój się nie wstydził;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będąc w Rzymie, bardzo mię pilno szukał i 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mu Pan da, aby znalazł miłosierdzie u Pana w on dzień; a ty lepiej wiesz, jako mi wiele usługiwał w Efezie.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ty, synu mój! zmacniaj się w łasce, która jest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coś słyszał ode mnie przed wieloma świadkami, tegoż się powierz wiernym ludziom, którzy by sposobni byli i inszych nauczać.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ty cierp złe, jako dobry żołnierz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Żaden, który żołnierkę służy, nie wikle się sprawami tego żywota, aby się temu, od którego za żołnierza przyjęty jest, 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się też kto potykał, nie bywa koronowany, jeźliby się przystojnie nie potykał.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Oracz, który pracuje, ma najprzód pożytki odbierać.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Rozumiej, co mówię, a Pan niech ci da we wszystkiem wyrozumienie.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iż Jezus Chrystus powstał z martwych, który jest z nasienia Dawidowego, według Ewangielii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cierpię złe, jakoby złoczyńca, aż do związek; aleć słowo Boże nie jest związane.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wszystko znoszę dla wybranych, aby i oni zbawienia dostąpili, które jest w Chrystusie Jezusie, z chwałą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jest ta mowa; albowiem jeźliśmy z nim umarli, z nim też żyć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cierpimy, z nim też królować będziemy; jeźli się go zapieramy, i on się nas zaprze.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Jeźliśmy niewiernymi, on wiernym zostaje i zaprzeć samego siebie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rzeczy przypominaj, oświadczając przed obliczem Pańskiem, aby się nie wdawali w spory około słów, co ku niczemu nie jest pożyteczne, tylko ku podwróceniu tych, którzy 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się, abyś się doświadczonym stawił Bogu robotnikiem, który by się nie zawstydził i który by dobrze rozbierał słowo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świeckim próżnomównościom czyń wstręt; albowiem postępują ku większej niepobożności.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mowa ich szerzy się jako kancer (rak), z których jest Hymeneusz i Filetus,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względem prawdy celu uchybili, gdy powiadają, iż się już stało zmartwychwstanie i podwracają wiarę niektórych.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mocny stoi grunt Boży, mając tę pieczęć: Zna Pan, którzy są jego; i Niech odstąpi od niesprawiedliwości wszelki, który mianuje imię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wielkim domu nie tylko są naczynia złote i srebrne, ale też drewniane i gliniane, a niektóre ku uczciwości, drugie zasię ku zelżywości.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tedy kto samego siebie oczyścił od tych rzeczy, będzie naczyniem ku uczciwości, poświęconem i użytecznem Panu, do wszelkiej dobrej sprawy zgotowanem.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Chroń się też pożądliwości młodzieńczych, a naśladuj sprawiedliwości, wiary, miłości, pokoju z tymi, którzy wzywają Pana z czystego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Chroń się też gadek głupich i nieumiejętnych, wiedząc, iż rodzą zwady.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sługa Pański nie ma być zwadliwy, lecz ma być układny przeciwko wszystkim, sposobny ku nauczaniu, złych cierpliwie znaszający;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w cichości nauczał tych, którzy się sprzeciwiają, owaby im kiedy Bóg dał pokutę ku uznaniu prawdy,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obaczywszy się, wywikłali się z sidła dyjabelskiego, od którego pojmani są ku czynieniu woli jego.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wiedz, iż w ostateczne dni nastaną czasy trudne.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będą ludzie sami siebie miłujący, łakomi, chlubni, pyszni, bluźniercy, rodzicom nieposłuszni, niewdzięczni, niepobożni,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przyrodzonej miłości, przymierza nie trzymający, potwarcy, niepowściągliwi, nieskromni, dobrych nie miłujący,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Zdrajcy, skwapliwi, nadęci, rozkoszy raczej miłujący niż miłujący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mają kształt pobożności, ale się skutku jej zaparli; i tych się chroń.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tych są ci, którzy się wrywają w domy i pojmane wiodą niewiastki grzechami obciążone, które uwodzą rozmaite pożądliwości;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się zawsze uczą, a nigdy do znajomości prawdy przyjść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Jannes i Jambres sprzeciwiali się Mojżeszowi, tak i ci sprzeciwiają się prawdzie, ludzie rozumu skażonego, odrzuceni z strony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postąpią dalej; albowiem głupstwo ich jawne będzie wszystkim, jako i onych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ty doszedł nauki mojej, sposobu żywota mego, przedsięwzięcia wiary, nieskwapliwości, miłości i cierpliwości,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Prześladowania, ucierpienia, które mię spotkały w Antyjochii, w Ikonii i w Listrze, jakiem prześladowania podejmował; a ze wszystkich wyrwał mię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wszyscy, którzy chcą pobożnie żyć w Chrystusie Jezusie, prześladowani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źli ludzie i zwodziciele postąpią w gorsze, jako zwodzący tak i zwiedzeni.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trwaj w tem, czegoś się nauczył i czegoć powierzono, wiedząc, od kogoś się tego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z dzieciństwa umiesz Pisma święte, które cię mogą uczynić mądrym ku zbawieniu przez wiarę,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Pismo od Boga jest natchnione i pożyteczne ku nauce, ku strofowaniu, ku naprawie, ku ćwiczeniu, które jest w sprawiedliwości;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 Boży był doskonały, ku wszelkiej sprawie dobrej dostatecznie wyćwiczony.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oświadczam się przed Bogiem i Panem Jezusem Chrystusem, który ma sądzić żywych i umarłych w sławnem przyjściu swojem i królestwie swojem;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 słowo Boże, nalegaj w czas albo nie w czas, strofuj, grom i napominaj ze wszelką cierpliwością i 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przyjdzie czas, gdy zdrowej nauki nie ścierpią, ale według swoich pożądliwości zgromadzą sobie sami nauczycieli, mając świerzbiące uszy,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odwrócą uszy od prawdy, a ku baśniom je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bądź czułym we wszystkiem, cierp złe, wykonywaj uczynek kaznodziei, usługiwania twego zupełnie dowódź.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już bywam ofiarowany, a czas rozwiązania mego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Dobrym bój bojował, biegem wykonał, wiaręm zachował;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odłożona mi jest korona sprawiedliwości, którą mi odda w on dzień Pan, sędzia sprawiedliwy, a nie tylko mnie, ale i wszystkim, którzy umiłowali sławne przyjście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się, abyś do mnie przyszedł rychło.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Demas mię opuścił, umiłowawszy ten świat, i poszedł do Tesaloniki, Krescens do Galacyi, Tytus do Dalmacyi;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tylko Łukasz ze mną jest. Marka wziąwszy, przywiedź ze sobą; bo mi jest bardzo pożyteczny ku posłudze.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Tychykam posłał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Opończę, którąm zostawił w Troadzie u Karpusa, gdy przyjdziesz, przynieś z sobą i księgi, zwłaszcza membrany.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 kotlarz wiele mi złego wyrządził; niech mu Pan odda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i ty się strzeż; albowiem się bardzo sprzeciwił słowom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pierwszej obronie mojej żaden przy mnie nie stał, ale mię wszyscy opuścili; niech im to nie będzie przyczytane.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przy mnie stał i umocnił mię, aby przez mię zupełnie utwierdzone było kazanie, a iżby je słyszeli wszyscy poganie, i byłem wyrwany z paszczęki lwiej.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wyrwie mię Pan z każdego uczynku złego i zachowa do królestwa swego niebieskiego; któremu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Pryszkę i Akwilę, i dom Onezyforowy.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Erastus został w Koryncie, a Trofimam zostawił w Milecie chorego.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się, abyś przyszedł przed zimą. Pozdrawia cię Eubulus i Pudens, i Linus, i Klaudyja, i bracia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Jezus Chrystus niech będzie z duchem twoim. Łaska Boża niech będzie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2024-04-26T09:03:06Z</dcterms:modified>
</cp:coreProperties>
</file>