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wiedz, iż w ostateczne dni nastaną czasy trudne.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będą ludzie sami siebie miłujący, łakomi, chlubni, pyszni, bluźniercy, rodzicom nieposłuszni, niewdzięczni, niepobożni,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przyrodzonej miłości, przymierza nie trzymający, potwarcy, niepowściągliwi, nieskromni, dobrych nie miłujący,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Zdrajcy, skwapliwi, nadęci, rozkoszy raczej miłujący niż miłujący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mają kształt pobożności, ale się skutku jej zaparli; i tych się chroń.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tych są ci, którzy się wrywają w domy i pojmane wiodą niewiastki grzechami obciążone, które uwodzą rozmaite pożądliwości;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się zawsze uczą, a nigdy do znajomości prawdy przyjść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Jannes i Jambres sprzeciwiali się Mojżeszowi, tak i ci sprzeciwiają się prawdzie, ludzie rozumu skażonego, odrzuceni z strony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postąpią dalej; albowiem głupstwo ich jawne będzie wszystkim, jako i onych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ty doszedł nauki mojej, sposobu żywota mego, przedsięwzięcia wiary, nieskwapliwości, miłości i cierpliwości,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Prześladowania, ucierpienia, które mię spotkały w Antyjochii, w Ikonii i w Listrze, jakiem prześladowania podejmował; a ze wszystkich wyrwał mię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wszyscy, którzy chcą pobożnie żyć w Chrystusie Jezusie, prześladowani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źli ludzie i zwodziciele postąpią w gorsze, jako zwodzący tak i zwiedzeni.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trwaj w tem, czegoś się nauczył i czegoć powierzono, wiedząc, od kogoś się tego nauczył.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z dzieciństwa umiesz Pisma święte, które cię mogą uczynić mądrym ku zbawieniu przez wiarę,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Pismo od Boga jest natchnione i pożyteczne ku nauce, ku strofowaniu, ku naprawie, ku ćwiczeniu, które jest w sprawiedliwości;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człowiek Boży był doskonały, ku wszelkiej sprawie dobrej dostatecznie wyćwiczony.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2024-04-29T13:13:17Z</dcterms:modified>
</cp:coreProperties>
</file>