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Boży i Apostoł Jezusa Chrystusa według wiary wybranych Bożych i znajomości prawdy, która jest według 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nadziei żywota wiecznego, który obiecał przed czasy wiekuistemi ten, który nie kłamie, Bóg, a objawił czasów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słowo swoje przez kazanie, które mi jest zwierzone według rozrządzenia zbawiciela naszego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Tytusowi, własnemu synowi według spólnej wiary, łaska, miłosierdzie i pokój niech będzie od Boga Ojca, i Pana Jezusa Chrystusa, zbawiciela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cię zostawił w Krecie, abyś to, co tam jeszcze zostaje, w rząd dobry wprawił i postanowił po miastach starszych, jakom ci ja był rozkazał;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jest bez nagany, mąż jednej żony, dzieci wierne mający, które by nie mogły być obwinione w zbytku, albo niepoddane rządowi.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biskup ma być bez nagany, jako szafarz Boży, nie sam sobie się podobający, nie gniewliwy, nie pijanica wina, nie bitny, nie szukający zysku sprośnego;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gościnny, dobre miłujący, roztropny, sprawiedliwy, świętobliwy, powściągliwy,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onej wiernej mowy, która jest według nauki, iżby też mógł napominać nauką zdrową i tych, którzy się sprzeciwiają, przekonywać;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 wiele rządowi niepoddanych, próżnomównych i zwodzicieli myśli, a najwięcej tych, którzy są z obrzezki,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trzeba usta zatkać; którzy całe domy podwracają, ucząc rzeczy niesłusznych dla zysku sprośnego.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niektóry z nich własny ich prorok: Kreteńczycy zawsze są kłamcami, złemi bestyjami, brzuchami leniwemi.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świadectwo jest prawdziwe; dla której przyczyny ostro ich karz, aby zdrowi byli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pilnując żydowskich baśni i przykazań ludzi tych, którzy się odwracają od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Wszystkoć czyste czystym, lecz pokalanym i niewiernym nie masz nic czystego, ale pokalany jest i umysł, i sumienie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Udawają, że Boga znają; ale uczynkami swemi tego się zapierają, będąc obrzydłymi i nieposłusznymi, a do wszelkiego dobrego uczynku niesposobnymi.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mów co należy na zdrową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Starcy, aby byli trzeźwi, poważni, roztropni, zdrowi w wierze, w miłości,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stare niewiasty niech chodzą w ubiorze przystojnym, jako przystoi świętym; niech nie będą potwarliwe, nie kochające się w wielu wina, poczciwych rzeczy nauczające;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młodych pań rozumu uczyły, jakoby mężów swoich i dziatki miłować miały,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roztropne, czyste, domu pilne, dobrotliwe, mężom swym poddane, aby słowo Boże nie było bluźnione.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także napominaj, aby byli trzeźwi;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wszystkiem samego siebie wystawiając za wzór dobrych uczynków, mając w nauce całość, powagę,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zdrowe, nienaganione, aby ten, kto by się sprzeciwił, zawstydzić się musiał, nie mając nic, co by o was miał złego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 nauczaj, aby byli poddani panom swoim, we wszystkiem się im podobając, nie odmawiając,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niczem nie oszukując, ale we wszystkiem wierność uprzejmą pokazując, aby naukę zbawiciela naszego, Boga, we wszystkiem zdobili.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okazała się łaska Boża, zbawienna wszystkim ludziom,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Ćwicząca nas, abyśmy odrzekłszy się niepobożności i świeckich pożądliwości, trzeźwie i sprawiedliwie, i pobożnie żyli na tym świecie,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onej błogosławionej nadziei i objawienia chwały wielkiego Boga i zbawiciela naszego,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samego siebie za nas, aby nas wykupił od wszelkiej nieprawości i oczyścił sobie samemu lud własny, gorliwie naśladujący dobrych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 i napominaj, i strofuj ze wszelką powagą; żaden tobą niechaj nie gardzi.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Napominaj ich, aby zwierzchnościom i przełożeństwom poddanymi i posłusznymi byli, i aby do każdego dobrego uczynku gotowymi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nie lżyli, byli niezwadliwymi, ale układnymi, okazując wszelką skromność przeciwko wszystkim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myśmy byli niekiedy głupimi, upornymi, błądzącymi, służąc pożądliwościom i rozkoszom rozmaitym, w złości i w zazdrości mieszkając, przemierzłymi, jedni drugich nienawidzącymi,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okazała dobrotliwość i miłość ku ludziom zbawiciela naszego,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 sprawiedliwości, które byśmy my czynili, ale podług miłosierdzia swego zbawił nas przez omycie odrodzenia i odnowienia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wylał na nas obficie przez Jezusa Chrystusa, zbawiciela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usprawiedliwieni będąc łaską jego, stali się dziedzicami według nadziei żywota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Wiernać to mowa; a chcę, abyś ty to twierdził, aby się starali, jakoby w dobrych uczynkach przodkowali, którzy uwierzyli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rzeczy są dobre i ludziom pożyteczne; a głupich gadek i wyliczania rodzajów, i sporów, i swarów zakonnych pohamuj; albowiem są niepożyteczne i próżne.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 heretyka po pierwszem i wtórem napominaniu strzeż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takowy jest wywrócony i grzeszy, będąc sam własnym sądem swoim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poślę do ciebie Artemana albo Tychyka, staraj się, abyś do mnie przyszedł do Nikopolim; bom tam postanowił zimować.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Zenasa nauczonego w zakonie i Apollona pilnie odprowadź, aby im na niczem nie schodziło.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uczą i nasi w dobrych uczynkach przodkować, gdzie tego potrzeba, żeby nie byli nieużytecznymi.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cię, którzy są ze mną wszyscy. Pozdrów tych, którzy nas miłują w wierze. Łaska Boża niech będzie ze wszystkimi 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2024-04-26T05:49:00Z</dcterms:modified>
</cp:coreProperties>
</file>