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Tytusa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sługa Boży i Apostoł Jezusa Chrystusa według wiary wybranych Bożych i znajomości prawdy, która jest według pobożności,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nadziei żywota wiecznego, który obiecał przed czasy wiekuistemi ten, który nie kłamie, Bóg, a objawił czasów swoich,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słowo swoje przez kazanie, które mi jest zwierzone według rozrządzenia zbawiciela naszego Boga: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Tytusowi, własnemu synowi według spólnej wiary, łaska, miłosierdzie i pokój niech będzie od Boga Ojca, i Pana Jezusa Chrystusa, zbawiciela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Dlategom cię zostawił w Krecie, abyś to, co tam jeszcze zostaje, w rząd dobry wprawił i postanowił po miastach starszych, jakom ci ja był rozkazał;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kto jest bez nagany, mąż jednej żony, dzieci wierne mający, które by nie mogły być obwinione w zbytku, albo niepoddane rządowi.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biskup ma być bez nagany, jako szafarz Boży, nie sam sobie się podobający, nie gniewliwy, nie pijanica wina, nie bitny, nie szukający zysku sprośnego;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gościnny, dobre miłujący, roztropny, sprawiedliwy, świętobliwy, powściągliwy,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Trzymający się onej wiernej mowy, która jest według nauki, iżby też mógł napominać nauką zdrową i tych, którzy się sprzeciwiają, przekonywać;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jest wiele rządowi niepoddanych, próżnomównych i zwodzicieli myśli, a najwięcej tych, którzy są z obrzezki,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trzeba usta zatkać; którzy całe domy podwracają, ucząc rzeczy niesłusznych dla zysku sprośnego.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niektóry z nich własny ich prorok: Kreteńczycy zawsze są kłamcami, złemi bestyjami, brzuchami leniwemi.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świadectwo jest prawdziwe; dla której przyczyny ostro ich karz, aby zdrowi byli w 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pilnując żydowskich baśni i przykazań ludzi tych, którzy się odwracają od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Wszystkoć czyste czystym, lecz pokalanym i niewiernym nie masz nic czystego, ale pokalany jest i umysł, i sumienie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Udawają, że Boga znają; ale uczynkami swemi tego się zapierają, będąc obrzydłymi i nieposłusznymi, a do wszelkiego dobrego uczynku niesposobnymi.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Tytusa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2024-04-19T22:38:43Z</dcterms:modified>
</cp:coreProperties>
</file>