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 i Tymoteusz brat, Filemonowi miłemu a pomocnikowi naszemu,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Apfii miłej i Archipowi, społecznemu naszemu bojownikowi, i zborowi, który jest w domu twoim.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wzmiankę czyniąc o tobie w modlitwach moich,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miłości i o wierze, którą masz przeciwko Panu Jezusowi i przeciwko wszystkim świętym;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społeczność wiary twojej była skuteczna ku poznaniu wszystkiego dobrego, które w was jest przez Chrystusa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radość wielką mamy i pociechę z miłości twojej, bracie! iż wnętrzności świętych są ochłodzone przez cię.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choć mam wielką bezpieczność w Chrystusie, abym ci rozkazał, co przynależy;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dla miłości raczej proszę, takowym będąc, to jest Paweł stary, a teraz i więzień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tedy za synem moim Onezymem, któregom urodził w więzieniu mojem;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tobie niekiedy był niepożyteczny, ale teraz tobie i mnie bardzo pożyteczny; któregom odesłał,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go ty jako wnętrzności moje przyjmij.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ja chciał przy sobie zatrzymać, aby mi posługiwał zamiast ciebie w więzieniu dla Ewangielii.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bez woli twojej nie chciałem nic uczynić, aby dobry twój uczynek nie był jako z przymuszenia, ale z dobrej woli.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snać dla tego odłączył się był na chwilę od ciebie, abyś go zaś miał wiecznie,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jako sługę, ale więcej niż sługę, to jest brata miłego, zwłaszcza mnie, a jako daleko więcej tobie i według ciała, i w 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maszli mię za towarzysza, przyjmij go jako 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jeźlić w czem niepraw, albo ci co winien, to mnie przyczytaj.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Paweł napisał ręką moją, ja nagrodzę, żeć nie rzekę, iżeś mi i samego siebie winien.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bracie! niech cię w tem użyję w Panu, ochłodź wnętrzności moje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będąc posłuszeństwa twego, pisałem ci, wiedząc, że i więcej, niż mówię uczynisz.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mi też i gospodę zgotuj; albowiem spodziewam się, iż wam przez modlitwy wasze darowany będę.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Epafras, spółwięzień mój w Chrystusie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Marek, Arystarchus, Demas, Łukasz, pomocnicy moi.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niech będzie z duchem waszym.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2024-03-28T14:09:00Z</dcterms:modified>
</cp:coreProperties>
</file>