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Częstokroć i wieloma sposobami mawiał niekiedy Bóg ojcom przez proroków;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 dni ostateczne mówił nam przez Syna swego, którego postanowił dziedzicem wszystkich rzeczy, przez którego i wieki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będąc jasnością chwały i wyrażeniem istności jego, i zatrzymując wszystkie rzeczy słowem mocy swojej, oczyszczenie grzechów naszych przez samego siebie uczyniwszy, usiadł na prawicy majestatu na wysokościach,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 się zacniejszym stawszy nad Anioły, czem zacniejsze nad nie odziedziczył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któremuż kiedy z Aniołów rzekł: Tyś jest syn mój, jam cię dziś spłodził? I zasię: Ja mu będę ojcem, a on mnie będzie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zasię, gdy wprowadza pierworodnego na okrąg świata, mówi: A niech się mu kłaniają wszyscy Aniołowie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zasię o Aniołach mówi: Który Anioły swoje czyni duchami, a sługi swoje płomieniem ognistym.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Syna mówi: Stolica twoja, o Boże! na wieki wieków; laska sprawiedliwości jest laska królestwa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sprawiedliwość, a nienawidziłeś nieprawości; przetoż pomazał cię, o Boże! Bóg twój olejkiem wesela nad uczestników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tyś, Panie! na początku ugruntował ziemię, a niebiosa są dziełem rąk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Oneć pominą, ale ty zostajesz; a wszystkie jako szata zwiotszeją.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odzienie zwiniesz je i będą odmienione; ale ty tenżeś jest, a lata twoje nie ustaną.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któregoż kiedy z Aniołów rzekł: Siądź po prawicy mojej, dokąd nie położę nieprzyjaciół twoich podnóżkiem nóg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wszyscy nie są duchami usługującymi, którzy na posługę bywają posłani dla tych, którzy zbawienie odziedziczyć mają?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musimy tem pilniej przestrzegać tego, cośmy słyszeli, byśmy snać nie przeciekli.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ponieważ przez Anioły mówione słowo było pewne, a każde przestępstwo i nieposłuszeństwo wzięło sprawiedliwą zapłatę pomsty: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my ucieczemy, jeźli zaniedbamy tak wielkiego zbawienia, które wziąwszy początek opowiadania przez samego Pana od tych, którzy go słyszeli, nam jest potwierdzone?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i Bóg świadectwo wydawał przez znamiona i cuda, i rozliczne mocy, i przez udzielanie Ducha Świętego według woli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Aniołom poddał świat przyszły, o którym mówimy.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świadczył ktoś na niektórem miejscu, mówiąc: Cóż jest człowiek, iż nań pamiętasz, albo syn człowieczy, iż go nawiedzasz?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małą chwilę mniejszym uczyniłeś go od Aniołów, chwałą i czcią ukoronowałeś go i postanowiłeś go nad uczynkami rąk twoich,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Wszystkoś poddał pod nogi jego. A poddawszy mu wszystko, nic nie zostawił, co by mu poddanego nie było; lecz teraz jeszcze nie widzimy, aby mu wszystko poddane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tego, który na małą chwilę mniejszym stał się od Aniołów, Jezusa, widzimy przez ucierpienie śmierci chwałą i czcią ukoronowanego, aby z łaski Bożej za wszystkich śmierci skosztował.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należało na tego, dla którego jest wszystko i przez którego jest wszystko, aby wiele synów do chwały przywodząc wodza zbawienia ich przez ucierpienie doskonałym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ten, który poświęca i ci, którzy bywają poświęceni, z jednego są wszyscy, dla której przyczyny nie wstydzi się ich braćmi nazywać,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Opowiem imię twoje braciom moim, w pośrodku zgromadzenia śpiewać ci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zasię: Ja w nim ufać będę; a zasię: Oto ja i dzieci, które mi dał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tedy dzieci społeczność mają ciała i krwi, i on także stał się ich uczestnikiem, aby przez śmierć zniszczył tego, który miał władzę śmierci, to jest dyjabła,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 wyswobodził tych, którzy dla bojaźni śmierci po wszystek czas żywota podlegli byli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zaiste nigdzie nie przyjął Aniołów, ale nasienie Abrahamowe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miał być we wszystkiem podobny braciom, aby był miłosiernym i wiernym najwyższym kapłanem w tem, co się u Boga na ubłaganie za grzechy ludzkie dziać 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że sam cierpiał będąc kuszony, może tych, którzy są w pokusach, ratować.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bracia święci, powołania niebieskiego uczestnicy! obaczcie Apostoła i najwyższego kapłana wyznania naszego, Chrystusa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Wiernego temu, który go postanowił, jako i Mojżesz był we wszystkim 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tem większej chwały ten nad Mojżesza godzien, im większą cześć ma budownik domu, niżeli sam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 dom bywa budowany od kogo; ale który wszystkie rzeczy zbudował, Bóg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byłci Mojżesz wiernym we wszystkim domu jego, jako sługa, na świadectwo tego, co potem miało być mówione.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Chrystus jako syn nad domem swoim panuje, którego domem my jesteśmy, jeźli tylko tę pewną ufność i tę chwałę nadziei aż do końca stateczną zachowamy.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jako mówi Duch Święty: Dziś, jeźlibyście głos jego usłyszeli,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zatwardzajcież serc waszych, jako w rozdrażnieniu, w dzień onego pokuszenia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mię kusili ojcowie wasi i doświadczali mię, i widzieli sprawy moje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Dlategom się rozgniewał na ten naród i rzekłem: Ci zawsze błądzą sercem, a oni nie poznawają dróg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przysiągł w gniewie moim, że nie wnijdą do odpocznienia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Patrzcież, bracia! by snać nie było w którym z was serce złe i niewierne, które by odstępowało od Boga żywego;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napominajcie jedni drugich na każdy dzień, póki się Dziś nazywa, aby kto z was nie był zatwardzony oszukaniem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staliśmy się uczestnikami Chrystusa, jeźliże tylko początek tego gruntu aż do końca stateczny zachowamy.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póki bywa rzeczone: Dziś, jeźlibyście głos jego usłyszeli, nie zatwardzajcież serc waszych, jako w onem rozdrażnieniu.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niektórzy usłyszawszy, rozdrażnili Pana, ale nie wszyscy, którzy byli wyszli z Egiptu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którychże się gniewał przez czterdzieści lat? Izali nie na tych, którzy grzeszyli, których ciała poległy na puszczy?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którymże przysiągł, że nie mieli wnijść do odpocznienia jego? Azaż nie tym, którzy byli nieposłusznymi?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widzimy, iż tam nie mogli wnijść dla niedowiarstwa.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Bójmyż się tedy, aby snać zaniedbawszy obietnicy o wejściu do odpocznienia jego, nie zdał się kto z was być upośledzony.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 nam zwiastowana jest Ewangielija jako i onym; ale im nie pomogło słowo, które słyszeli, przeto iż nie było złączone z wiarą tych, którzy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wnijdziemy do odpocznienia, którzyśmy uwierzyli, jako powiedział: Przetożem przysiągł w gniewie moim, że nie wnijdą do odpocznienia mojego; choć dokonane są dzieła Boże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powiedział na jednem miejscu o siódmym dniu: I odpoczął Bóg dnia siódmego od wszystkich spraw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tu zasię: Że nie wnijdą do odpocznienia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tedy to zostaje, że niektórzy wchodzą do niego, a ci, którym pierwej zwiastowano, nie weszli dla niedowiarstwa,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naznacza dzień niektóry: Dziś, mówiąc przez Dawida po tak długim czasie (jako powiedziano): Dziś, jeźlibyście głos jego usłyszeli, nie zatwardzajcież serc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jeźliby im Jozue odpocznienie sprawił, nie mówiłby był potem o inszym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zostaje jeszcze odpocznienie ludowi Bożemu.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ktobykolwiek wszedł do odpocznienia jego i on także odpoczął od spraw swoich, jako i Bóg od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Starajmyż się tedy, abyśmy weszli do onego odpocznienia, żeby kto nie wpadł w tenże przykład niedowiarstwa.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żywe jest słowo Boże i skuteczne, i przeraźliwsze nad wszelki miecz po obu stronach ostry, i przenikające aż do rozdzielenia i duszy, i ducha, i stawów, i szpików, i rozeznawające myśli i zdania serdeczne.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masz żadnego stworzenia, które by nie było jawne przed obliczem jego; owszem wszystkie rzeczy obnażone są i odkryte oczom tego, o którym mówimy.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mając najwyższego kapłana wielkiego, który przeniknął niebiosa, Jezusa, Syna Bożego, trzymajmyż się tego wyznania.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mamy najwyższego kapłana, który by nie mógł z nami cierpieć krewkości naszych, lecz skuszonego we wszystkiem na podobieństwo nas, oprócz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Przystąpmyż tedy z ufnością do tronu łaski, abyśmy dostąpili miłosierdzia i łaskę znaleźli ku pomocy czasu przygodnego.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każdy najwyższy kapłan z ludzi wzięty, za ludzi bywa postanowiony w tych rzeczach, które do Boga należą, to jest, aby ofiarował dary i ofiary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 mógł, jako przystoi, użalić się nieumiejętnych i błądzących, będący sam obłożony krewkością.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 tej jest powinien, jako za lud, tak i sam za się ofiarować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sobie tej czci nie bierze, tylko ten, który bywa powołany od Boga jako i Aaron.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Chrystus nie sam sobie tej czci przywłaszczył, aby się stał najwyższym kapłanem; ale ten, który mu rzekł: Syn mój jesteś ty, jam cię dziś spłodził.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i na inszem miejscu mówi: Tyś jest kapłanem na wieki według porządku Melchisedekowego.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 dni ciała swego modlitwy i uniżone prośby do tego, który go mógł zachować od śmierci, z wołaniem wielkiem i ze łzami ofiarował, i wysłuchany jest dla uczciwości.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był Synem Bożym, wszakże z tego, co cierpiał, nauczył się posłuszeństwa.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doskonałym będąc, stał się wszystkim sobie posłusznym przyczyną zbawienia wiecznego,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Nazwany będąc od Boga kapłanem najwyższym według porządku Melchisedekowego.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którym wiele by się miało mówić i trudnych rzeczy do wyłożenia; aleście się wy stali leniwi ku słuchaniu.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mając być nauczycielami względem czasu, zasię potrzebujecie, aby was uczono, które są pierwsze początki mów Bożych, i staliście się jako mleka potrzebujący, a nie twardego pokarmu.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każdy, co się tylko mlekiem karmi, ten nie jest powiadomy mowy sprawiedliwości: (gdyż jest niemowlątkiem),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doskonałym należy twardy pokarm, to jest tym, którzy przez przyzwyczajenie mają zmysły wyćwiczone ku rozeznaniu dobrego i złego.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zaniechawszy początkowych nauk o Chrystusie, miejmy się ku doskonałości, nie znowu zakładając grunty pokuty od uczynków martwych i wiary w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Nauki o chrzcie i o wkładaniu rąk, i o powstaniu umarłych, i o sądzie wiecznym;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uczynimy, jeźli tylko Bóg dopuści.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niemożebne jest, aby ci, którzy są raz oświeceni i skosztowali daru niebieskiego, i uczestnikami się stali 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Skosztowali też dobrego słowa Bożego i mocy przyszłego wieku,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odpadli, aby się zaś odnowili ku pokucie, jako ci, którzy sobie znowu krzyżują Syna Bożego i jawnie go sromocą.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ziemia, która często na się przychodzący deszcz pije i rodzi ziele przygodne tym, którzy ją sprawują, bierze błogosławieństwo od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która przynosi ciernie i osty, odrzucona jest i bliska przeklęstwa, która na koniec bywa spalona.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wszakże, najmilsi! pewniśmy o was coś lepszego i zbawienia bliższego, chociaż tak mówimy.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jest Bóg niesprawiedliwy, aby zapamiętał pracy waszej i pracowitej miłości, którąście okazali ku imieniu jego, gdyście służyli świętym i jeszcze służycie.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żądamy, aby każdy z was toż staranie pokazywał ku nabyciu zupełnej nadziei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nie byli gnuśnymi, ale naśladowcami tych, którzy przez wiarę i cierpliwość odziedziczyli obietnicę.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obietnicę czyniąc Abrahamowi, gdy nie miał przez kogo większego przysiąc, przysiągł przez siebie samego,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Zaiste błogosławiąc błogosławić ci będę i rozmnażając rozmnożę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długo czekając, dostąpił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Ludzieć wprawdzie przez większego przysięgają, a przysięga, która się dzieje ku potwierdzeniu, jest między nimi końcem wszystkich sporów.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Bóg chcąc dostatecznie okazać dziedzicom obietnicy nieodmienność rady swojej, uczynił na to przysięgę,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przez dwie rzeczy nieodmienne (w których niemożebne, aby Bóg kłamał), warowną pociechę mieli, my, którzyśmy się uciekli ku otrzymaniu wystawionej nadziei,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mamy jako kotwicę duszy, i bezpieczną, i pewną, i wchodzącą aż wewnątrz za zasłonę,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przewodnik dla nas wszedł, Jezus, stawszy się według porządku Melchisedekowego najwyższym kapłanem na wieki.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ten Melchisedek był król Salem, kapłan Boga najwyższego, który zaszedł drogę Abrahamowi, gdy się wracał od porażki królów i błogosławił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i dziesięciny ze wszystkiego udzielił Abraham; który najprzód wykłada się król sprawiedliwości, potem też król Salem, co jest król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ojca, bez matki, bez rodu, ani początku dni, ani końca żywota nie mając, ale przypodobany będąc Synowi Bożemu, zostaje kapłanem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Obaczcież tedy, jako wielki ten był, któremu też dziesięcinę z łupów dał Abraham patryjarcha.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są z synów Lewiego, urząd kapłański przyjmujący, rozkazanie mają, aby brali dziesięcinę od ludu według zakonu, to jest od braci swoich, choć wyszli z biódr Abrahamowych.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ten, którego ród nie jest poczytany między nimi, dziesięcinę wziął od Abrahama i temu, który miał obietnicę,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bez wszelkiego sporu mniejszy od większego błogosławieństwo bierze.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tuć dziesięciny biorą ludzie, którzy umierają; tam zasię on, o którym świadczono, iż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tak rzekę i sam Lewi, który dziesięciny bierze, dał w Abrahamie dziesięcinę.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jeszcze był w biodrach ojcowskich, gdy wyszedł przeciwko niemu Melchisedek.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byłali doskonałość przez kapłaństwo lewickie, (gdyż za niego wydany jest zakon ludowi), jakaż tego jeszcze była potrzeba, aby inszy kapłan według porządku Melchisedekowego powstał, a nie był według porządku Aaronowego mianowany?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kapłaństwo jest przeniesione, musi też i zakon przeniesiony 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ten, o którym się to mówi, inszego jest pokolenia, z którego żaden nie służył ołtarzowi.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jawna jest, iż z pokolenia Judowego poszedł Pan nasz, o którem pokoleniu nic z strony kapłaństwa nie mówi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obficie to jeszcze i z tego jawna jest, iż powstał inszy kapłan według porządku Melchisedekowego,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stał nie według zakonu przykazania cielesnego, ale według mocy żywota nieskazitelnego.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świadczy: Tyś jest kapłanem na wieki według porządku Melchisedekowego.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stało zniesienie onego przyszłego przykazania dla słabości jego i niepożytku.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niczego do doskonałości nie przywiódł zakon; ale na miejsce jego wprowadzona jest lepsza nadzieja, przez którą się przybliżamy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i względem tego, że nie bez przysięgi jest wprowadzona.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się oni bez przysięgi kapłanami stawali, a ten z przysięgą przez tego, który rzekł do niego: Przysiągł Pan, a nie będzie tego żałował: Tyś jest kapłanem na wieki według porządku Melchisedekowego,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dalece lepszego przymierza rękojmią stał się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też onych wiele bywało kapłanów dlatego, iż im śmierć nie dopuściła zawsze trwać.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ten, iż na wieki zostaje, wieczne ma kapłaństwo,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doskonale zbawić może tych, którzy przez niego przystępują do Boga, zawsze żyjąc, aby orędował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Takiegoć zaiste przystało nam mieć najwyższego kapłana, świętego, niewinnego, niepokalanego, odłączonego od grzeszników i który by się stał wyższy nad niebiosa: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 nie potrzebował na każdy dzień, jako oni najwyżsi kapłani, pierwej za swoje grzechy własne ofiar sprawować, a potem za ludzkie; bo to uczynił raz samego siebie ofiarowawszy.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zakon ludzi podległych krewkości stanowił za najwyższych kapłanów: ale słowo przysięgi, które się stało po zakonie, postanowiło Syna Bożego doskonałego na wieki.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suma tego, co się mówi, ta jest: Iż takiego mamy najwyższego kapłana, który usiadł na prawicy stolicy wielmożności na niebiesiech;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Sługą będąc świątnicy, a prawdziwego onego przybytku, który Pan zbudował, a nie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każdy najwyższy kapłan ku ofiarowaniu darów i ofiar bywa postanowiony, skąd potrzeba było, aby i ten miał, co by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 był na ziemi, nie byłby kapłanem, póki by zostawali oni kapłani, którzy według zakonu dary ofiarują,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służą kształtowi i cieniowi rzeczy niebieskich, jako Mojżeszowi od Boga powiedziane było, gdy miał dokończyć przybytku: Patrzajże, (mówi), abyś uczynił wszystko według kształtu, który ci jest okazany na 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nasz kapłan tem zacniejszego urzędu dostąpił, im jest pośrednikiem lepszego przymierza, które lepszemi obietnicami jest utwierdzone.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 ono pierwsze było bez przygany, tedyćby wtóremu nie szukano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ganiąc Żydów, mówi: Oto dni idą, mówi Pan, gdy uczynię z domem Izraelskim i z domem Judzkim przymierze 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według przymierza, którem uczynił z ojcami ich w dzień, któregom ich ujął za rękę ich, abym ich wywiódł z ziemi Egipskiej; albowiem oni nie zostali w tem przymierzu mojem, a Jam ich zaniedbał,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toć jest przymierze, które postanowię z domem Izraelskim po tych dniach, mówi Pan: Dam prawa moje w myśl ich i na sercach ich napiszę je, i będę Bogiem ich, a oni będą ludem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uczył żaden bliźniego swego, i żaden brata swego, mówiąc: Poznaj Pana; albowiem wszyscy mię poznają, od najmniejszego z nich aż do największego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miłościw będę nieprawościom ich, a grzechów ich i nieprawości ich nie wspomnę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mówi: Nowe, pierwsze czyni wiotchem; a to, co wiotszeje i zestarzeje się, bliskie jest zniszczenia.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miałoć i pierwsze ono przymierze ustawy około służby Bożej i świątnicę świecką.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sprawiony był przybytek pierwszy, w którym był świecznik, i stół, i pokładne chleby, który zwano świątnicą.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drugą zasłoną był przybytek, który zwano świątnicą najświętszą,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złotą kadzielnicę i skrzynię przymierza zewsząd złotem powleczoną, w której było wiadro złote, mające w sobie mannę, i laska Aaronowa, która była zakwitnęła, i tablice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skrzynią byli Cherubinowie chwały, którzy zacieniali ubłagalnię, o których rzeczach teraz nie potrzeba mówić o każdej z osobna.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gdy tak przygotowano, do pierwszego przybytku zawsze wchodzą kapłani, służby Boże odprawując;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drugiego raz w rok sam najwyższy kapłan, nie bez krwi, którą ofiaruje sam za się i za ludzkie niewiadomości.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co daje znać Duch Święty, iż jeszcze nie była objawiona droga do świątnicy, póki jeszcze trwał pierwszy przybytek,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wzorem na ten teraźniejszy czas, w którym dary i ofiary bywają ofiarowane, które nie mogą w sumieniu doskonałym uczynić tego, co służbę Bożą odprawuje;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 pokarmach i w napojach, i w różnych omywaniach, i w ustawach cielesnych aż do czasu naprawienia włożone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Chrystus przyszedłszy, najwyższy kapłan przyszłych dóbr, przez większy i doskonalszy przybytek, nie ręką zbudowany, to jest nie tego budynku;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przez krew kozłów i cielców, ale przez własną krew swoję wszedł raz do świątnicy, znalazłszy wieczne odkupienie.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 krew wołów i kozłów, i popiół jałowicy pokrapiający splugawione poświęca ku oczyszczeniu ciała: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daleko więcej krew Chrystusowa, który przez Ducha wiecznego samego siebie ofiarował nienaganionym Bogu, oczyści sumienie wasze od uczynków martwych ku służeniu Bogu żywemu?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jest nowego testamentu pośrednikiem, aby gdyby śmierć nastąpiła na odkupienie onych występków, które były pod pierwszym testamentem, ci którzy są powołani, wzięli obietnicę wiecznego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gdzie jest testament, potrzeba, aby śmierć nastąpiła tego, który czyni testament.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testament tych, którzy zmarli, mocny jest, gdyż jeszcze nie jest ważny, póki żyje ten, co testament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ani on pierwszy testament bez krwi nie był poświęcony.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 Mojżesz wszystko przykazanie według zakonu opowiedział wszystkiemu ludowi, wziąwszy krew cielców i kozłów z wodą i z wełną szarłatową, i z hizopem, i same księgi, i lud wszystek pokropił,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Tać jest krew przymierza, które wam Bóg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i przybytek, i wszystko naczynie do służby Bożej należące krwią także pokropił.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niemal wszystko według zakonu krwią oczyszczone bywa, a bez rozlania krwi nie bywa 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potrzeba było, aby kształty onych rzeczy, które są na niebie, temi rzeczami były oczyszczone, a same rzeczy niebieskie lepszemi ofiarami, niżeli 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Chrystus nie wszedł do świątnicy ręką uczynionej, która by była wizerunkiem prawdziwej, ale do samego nieba, aby się teraz okazywał przed oblicznością Bożą za 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iżby często ofiarował samego siebie, jako najwyższy kapłan wchodzi do świątnicy co rok ze krwią cudzą;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inaczej musiałby był częstokroć cierpieć od początku świata), lecz teraz przy skończeniu wieków raz objawiony jest ku zgładzeniu grzechu przez ofiarowanie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postanowiono ludziom raz umrzeć, a potem będzie sąd: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Chrystus, raz będąc ofiarowany na zgładzenie wielu grzechów, drugi raz się bez grzechu okaże tym, którzy go oczekują ku zbawieniu.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zakon mając cień przyszłych dóbr, a nie sam obraz rzeczy, jednakiemiż ofiarami, które na każdy rok ustawicznie ofiarują, nigdy nie może tych, którzy do nich przystępują, doskonałymi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inaczej przestano by ich było ofiarować, przeto żeby już nie mieli żadnego sumienia o grzechy ci, którzy ofiarują, będąc raz oczyszczeni.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 tych ofiarach dzieje się przypomnienie grzechów na każdy 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można rzec, aby krew wołów i kozłów miała gładzić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wchodząc na świat, mówi: Ofiary i obiaty nie chciałeś, aleś mi ciało sposobił.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Całopalenia i ofiary za grzech nie upodobałyć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rzekł: Oto idę (na początku księgi napisano o mnie), abym czynił, o Boże! wolę twoję;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Powiedziawszy wyżej: Żeś ofiary i obiaty, i całopalenia za grzech nie chciał, ani sobie upodobał, (które według zakonu bywają ofiarowane).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rzekł: Oto idę, abym czynił, o Boże wolę twoję; znosi pierwsze, aby wtóre postanowił.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którą wolę jesteśmy poświęceni przez ofiarę ciała Jezusa Chrystusa raz uczynioną.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wszelkić kapłan stoi na każdy dzień, służbę Bożą odprawując, a jednakież ofiary częstokroć ofiarując, które nigdy grzechów zgładzić nie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 jednę ofiarę ofiarowawszy za grzechy, na wieki siedzi na prawicy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 oczekując, ażby położeni byli nieprzyjaciele jego podnóżkiem nóg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jedną ofiarą doskonałymi uczynił na wieki tych, którzy bywają poświęceni.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świadczy nam to i sam Duch Święty; albowiem powiedziawszy pierwej: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 przymierze, które postanowię z nimi po onych dniach, mówi Pan: Dam prawa moje do serca ich, a na myślach ich napiszę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grzechów ich i nieprawości ich nie wspomnę więcej: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gdzieć jest odpuszczenie ich, jużci więcej ofiary nie potrzeba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tedy, bracia! wolność, wnijść do świątnicy przez krew Jezusową,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(Drogą nową i żywą, którą nam poświęcił przez zasłonę, to jest przez ciało swoje.)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kapłana wielkiego nad domem Bożym;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Przystąpmyż z prawdziwem sercem w zupełności wiary, mając oczyszczone serca od sumienia złego,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omyte ciało wodą czystą, trzymajmy wyznanie nadziei niechwiejące się; (boć wierny jest ten, który obiecał;)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przypatrujmy się jedni drugim ku pobudzaniu się do miłości i do dobrych uczynków,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opuszczając społecznego zgromadzenia naszego, jako niektórzy obyczaj mają, ale napominając jedni drugich, a to tem więcej, czem więcej widzicie, iż się on dzień przybliża.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jeźlibyśmy dobrowolnie grzeszyli po wzięciu znajomości prawdy, nie zostawałaby już ofiara za grzechy;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straszliwe niejakie oczekiwanie sądu i zapalenie ognia, który pożreć ma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odrzucił zakon Mojżeszowy, bez miłosierdzia za świadectwem dwóch albo trzech umiera.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wam zda? Jakoż sroższego karania godzien jest ten, kto by Syna Bożego podeptał i krew przymierza, przez którą był poświęcony, za pospolitą miał, i Ducha łaski zelżył?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znamy tego, który powiedział: Mnie pomsta, Ja oddam, mówi Pan; i zasię: Pan sądzić będzie lud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Strasznać rzecz jest wpaść w ręce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Wspomnijcie na dni pierwsze, w których będąc oświeceni, znosiliście wielki bój utrapienia,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Lubo to, gdyście byli i urąganiem, i utrapieniem na podziw wystawieni lub też gdyście się stali uczestnikami tych, z którymi się tak obchodzono.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Albowiemeście i z więzienia mego ze mną utrapieni byli i rozchwycenie majętności waszych przyjęliście z radością, wiedząc, że macie w sobie lepszą majętność w niebie, i trwającą.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odrzucajcie ufności waszej, która ma wielką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cierpliwości wam potrzeba, abyście wolę Bożą czyniąc, odnieśli obietnicę.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jeszcze bardzo, bardzo maluczko, a oto ten, który ma przyjść, przyjdzie, a nie omieszka.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sprawiedliwy z wiary żyć będzie; a jeźliby się kto schraniał, nie kocha się w nim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nie jesteśmy z tych, którzy się schraniają ku zginieniu, ale z tych, którzy wierzą ku pozyskaniu duszy.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wiara jest gruntem tych rzeczy, których się spodziewamy i dowodem rzeczy niewidzialnych.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przez nią świadectwa doszli przodkowie.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rozumiemy, iż świat jest sprawiony słowem Bożem, tak iż rzeczy, które widzimy, nie stały się z rzeczy widzialnych, ale z 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lepszą ofiarę ofiarował Abel Bogu, niżeli Kain, przez którą świadectwo otrzymał, że jest sprawiedliwy, jakoż sam Bóg świadectwo dał o darach jego, a przez te umarłszy jeszcze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Enoch jest przeniesiony, aby nie oglądał śmierci i nie jest znaleziony, przeto że go Bóg przeniósł; albowiem pierwej niż jest przeniesiony, miał świadectwo, że się podobał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bez wiary nie można podobać się Bogu; albowiem ten, co przystępuje do Boga, wierzyć musi, że jest Bóg, a że nagrodę daje tym, którzy go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obwieszczony będąc od Boga Noe o tem, czego jeszcze nie było widzieć, uczciwości wyświadczając, przygotował korab ku zachowaniu domu swego, przez który potępił świat i stał się dziedzicem sprawiedliwości tej, która jest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powołany będąc Abraham, usłuchał Boga, aby poszedł na ono miejsce, które miał wziąć za dziedzictwo i wyszedł, nie wiedząc, dokąd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mieszkał w ziemi obiecanej jako w cudzej, mieszkając w namiotach z Izaakiem i z Jakóbem, spólnymi dziedzicami tejże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oczekiwał miasta mającego grunty, którego sprawcą i budownikiem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także Sara wzięła moc ku przyjęciu nasienia i mimo czasu wieku porodziła, gdyż miała za wiernego tego, który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z jednego, i to obumarłego, rozpłodziło się potomstwo jako mnóstwo gwiazd niebieskich i jako piasek niezliczony, który jest na brzegu morskim.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wiary umarli ci wszyscy, nie wziąwszy obietnic, ale z daleka je upatrując i cieszyli się niemi, i witali je i wyznawali, iż są gośćmi i przychodniami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którzy tak mówią, jawnie okazują, iż ojczyzny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wprawdzie, gdyby byli na onę pamiętali, z której byli wyszli, mieli dosyć czasu wrócić się zaś.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lepszej żądają, to jest niebieskiej; przetoż i sam Bóg nie wstydzi się nazywać Bogiem ich, bo im miasto zgotował.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ofiarował Abraham Izaaka, będąc kuszony, a ofiarował jednorodzonego ten, który był wziął obietnicę.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rzeczono: W Izaaku tobie będzie nazwane nasienie;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Uważając to, iż Bóg może i od umarłych wzbudzić; skąd go też w podobieństwie zmartwychwstania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około przyszłych rzeczy błogosławił Izaak Jakóba i 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Jakób umierając, każdemu z synów Józefowych błogosławił i pokłonił się podparłszy się na wierzch laski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Józef umierając, o wyjściu synów Izraelskich wzmiankę uczynił i z strony kości swoich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narodziwszy się Mojżesz, był ukryty przez trzy miesiące od rodziców swoich, przeto że widzieli nadobne dzieciątko i nie bali się wyroku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Mojżesz, będąc już dorosłym, zbraniał się być zwany synem córki Faraonowej,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sobie obrawszy złe rzeczy cierpieć z ludem Bożym, niżeli doczesną mieć z grzechu rozkosz,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większe pokładając bogactwo nad skarby Egipskie urąganie Chrystusowe; bo się oglądał na odpłatę.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opuścił Egipt, nie bojąc się gniewu królewskiego; bo jakoby widział niewidzialnego, mężnie sobie poczynał.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obchodził wielkanoc i wylanie krwi, aby ten, który tracił pierworodnych, nie dotknął się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przeszli przez morze Czerwone, jako po suszy, o co kusiwszy się Egipczanie, potonęli.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mury Jerycha upadły, gdy je obchodzono przez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Rachab wszetecznica nie zginęła wespół z nieposłusznymi, przyjąwszy z pokojem szpiegów do gospody.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cóż więcej mam mówić? Bo by mi czasu nie stało, gdybym miał powiadać o Giedeonie i o Baraku, i o Samsonie, i o Jefcie, i o Dawidzie, i o Samuelu, i o prorokach.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przez wiarę zwalczyli królestwa, czynili sprawiedliwość, dostępowali obietnic, lwom paszczęki zawierali;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Zagaszali moc ognia, uchodzili ostrza mieczów, mocnymi się stawali z niemocnych, mężnymi bywali na wojnie, wojska cudzoziemców do uciekania przywodzili.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 odbierały umarłych swoich wzbudzonych; a drudzy są na próbach rozciągnieni, nie przyjąwszy wybawienia, aby lepszego dostąpili zmartwychwstania.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zasię pośmiewisk i biczowania doświadczyli, nadto i związek i 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kamionowani, piłą przecierani, kuszeni, mieczem zabijani, chodzili w owczych i kozich skórach; byli w niedostatku, w ucisku, w niewczasach;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(Których nie był świat godzien;) tułali się po pustyniach i po górach, i jaskiniach, i jamach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wszyscy świadectwo otrzymawszy przez wiarę, nie dostąpili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Bóg o nas coś lepszego przejrzał, aby oni bez nas nie stali się doskonałymi.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my, mając tak wielki około siebie leżący obłok świadków, złożywszy wszelaki ciężar i grzech, który nas snadnie obstępuje, przez cierpliwość bieżmy w zawodzie, który nam jest wystawiony;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Patrząc na Jezusa, wodza i dokończyciela wiary, który dla wystawionej sobie radości, podjął krzyż, wzgardziwszy sromotę, i usiadł na prawicy stolicy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uważajcie, jaki jest ten, który podejmował takowe od grzeszników przeciwko sobie sprzeciwianie, abyście osłabiwszy w umysłach waszych, nie ustawali.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Jeszczeście się aż do krwi nie sprzeciwili, walcząc przeciwko grzechowi.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Czyliście zapamiętali napominania, które wam jako synom mówi: Synu mój, nie lekceważ sobie kaźni Pańskiej, a nie trać serca, gdy od niego bywasz karany;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kogo Pan miłuje, tego karze, a smaga każdego, którego za syna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znosicie karanie, Bóg się wam ofiaruje jako synom; albowiem któryż jest syn, którego by ojciec nie karał?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jesteście bez karania, którego wszyscy są uczestnikami, tedy jesteście bękartami, a nie 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nadto cielesnych ojców naszych mieliśmy, którzy nas karali, a baliśmy się ich; zaż daleko więcej nie mamy być poddani Ojcu duchów, abyśmy żyli?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oni na mało dni, jako się im zdało, nas karali; ale ten ku pożytkowi naszemu na to, abyśmy byli uczestnikami świętobliwości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wszelkie karanie, gdy przytomne jest, nie zda się być wesołe, ale smutne; lecz potem owoc sprawiedliwości spokojny przynosi tym, którzy są przez nie wyćwiczeni.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opuszczone ręce i zemdlone kolana wyprostujcie,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czyńcie koleje proste nogami waszemi, iżby to, co jest chromego, z drogi nie ustąpiło, ale raczej uzdrowione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Pokoju naśladujcie ze wszystkimi i świętobliwości, bez której żaden nie ogląda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Upatrując, żeby kto nie odpadł od łaski Bożej, a żeby który korzeń gorzkości nie podrósł, a nie przekaził i przez niego, aby się ich wiele nie pokalało;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kto nie był wszetecznym albo sprośnym jako Ezaw, który za potrawę jedną sprzedał pierworodztwo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wiecie, iż i potem, gdy chciał odziedziczyć błogosławieństwo, był odrzucony; bo nie znalazł miejsca pokuty, choć jej z płaczem szukał.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Boście nie przystąpili do góry, która się da dotknąć, i do ognia gorejącego, i do wichru, i do ciemności i do burzy,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dźwięku trąby, i do głosu słów, który ci, co słyszeli, prosili, aby więcej do nich nie mówiono;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(Albowiem nie mogli znieść tego, co im rozkazywano: Gdyby się i bydlę góry dotknęło, będzie ukamionowane, albo pociskiem przebite.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straszne to było, co widzieli, że też Mojżesz rzekł: Uląkłem się i drżę.)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przystąpili do góry Syon i do miasta Boga żywego, do Jeruzalemu niebieskiego, i do niezliczonych tysięcy Aniołów;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walnego zgromadzenia, i do zebrania pierworodnych, którzy są spisani w niebie, i do Boga, sędziego wszystkich, i do duchów sprawiedliwych i doskonałych;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pośrednika nowego testamentu, Jezusa, i do krwi pokropienia, lepsze rzeczy mówiącej niż Ablowa.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Patrzajcież, abyście nie gardzili tym, który mówi; albowiem jeźliż oni nie uszli, którzy gardzili tym, który na ziemi na miejscu Bożem mówił, daleko więcej my, jeźliże się od tego, który z nieba jest, odwrócimy;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głos na on czas poruszył był ziemią, a teraz obiecał, mówiąc: Jeszcze ja raz poruszę nie tylko ziemią, ale i 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też mówi: Jeszcze raz, pokazuje zniesienie rzeczy chwiejących się, jako tych, które są uczynione, aby zostawały te, które się nie chwieją.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przyjmując królestwo nie chwiejące się, miejmy łaskę, przez którą służymy przyjemnie Bogu ze wstydem i z uczciwością.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nasz jest ogniem trawiącym.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braterska niech 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zapominajcie ochoty ku gościom; albowiem przez tę niektórzy nie wiedząc, Anioły za goście przyjmowali.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na więźniów, jakobyście spółwięźniami byli; na utrapionych, jako ci, którzy też w ciele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Uczciwe jest małżeństwo między wszystkimi i łoże niepokalane; ale wszeteczników i cudzołożników Bóg będzie 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Obcowanie wasze niech będzie bez łakomstwa, przestwając na tem, co macie; boć sam powiedział: Nie zaniecham cię, ani cię opuszczę: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abyśmy śmiele mówić mogli: Pan mi jest pomocnikiem, nie będę się bał, aby mi co miał uczynić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na wodzów waszych, którzy wam mówili słowo Boże, których obcowania koniec upatrując naśladujcie wiary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Chrystus wczoraj i dziś, tenże i 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naukami rozmaitemi i obcemi nie unoście się; albowiem dobra rzecz jest, aby łaską było utwierdzone serce a nie pokarmami, które nie pomogły tym, co się nimi bawili.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ołtarz, z którego nie mają wolności jeść ci, którzy przybytkowi służą.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bydląt, których krew bywa wnoszona za grzech do świątnicy przez najwyższego kapłana, tych ciała palone bywają za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Jezus, aby poświęcił lud własną krwią swoją, za bramą ucierpiał.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Wynijdźmyż tedy do niego za obóz, nosząc urąganie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mamy tu miasta trwałego, ale onego przyszłego szukamy.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przez niego ofiarujmy Bogu ofiarę chwały ustawicznie, to jest owoce warg wyznawających imieniowi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dobroczynności i udzielania nie przepominajcie; albowiem się Bóg w takowych ofiarach kocha.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posłuszni wodzom waszym i bądźcie im oddani; albowiem oni czują nad duszami waszemi, jako ci, którzy liczbę oddać mają; aby to z radością czynili, a nie z wzdychaniem; boć wam to nie jest pożyteczne.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za nami; albowiem ufamy, iż mamy dobre sumienie, jako ci, którzy się chcemy we wszystkiem dobrze zachować.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 więcej proszę was, abyście to czynili, abym wam tem rychlej był przywrócony.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pokoju, który wywiódł od umarłych we krwi przymierza wiecznego, onego wielkiego pasterza owiec, Pana naszego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doskonałymi uczyni w każdym uczynku dobrym ku czynieniu woli swojej, sprawując w was to, co przyjemnego przed obliczem jego, przez Jezusa Chrystusa, któremu niech będzie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bracia! znoście cierpliwie słowo napominania tego; bomci do was krótko 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 o bracie Tymoteuszu, że jest wypuszczony, z którym (jeźlibym szybko przyszedł), oglądam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wszystkich wodzów waszych i wszystkich świętych. Pozdrawiają was bracia z Włoch.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niech będzie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2024-04-26T01:10:52Z</dcterms:modified>
</cp:coreProperties>
</file>