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Jakób, sługa Boży i Pana Jezusa Chrystusa, dwunastu pokoleniom, które są w rozproszeniu, zdrowia życzy.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największą radość miejcie, bracia moi! gdy w rozmaite pokusy wpadacie,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doświadczenie wiary waszej sprawuje cierpliwość;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niech ma doskonały uczynek, żebyście byli doskonali i zupełni, którym by na niczem nie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komu z was schodzi na mądrości, niech prosi u Boga, który ją szczerze wszystkim daje, a nie wymawia; i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prosi z wiarą, nic nie wątpiąc; albowiem kto wątpi, jest podobny wałowi morskiemu, który od wiatru pędzony i miotany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niechaj nie mniema ten człowiek, aby co miał wziąć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umysłu dwoistego jest niestateczny we wszystkich drogach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chlubi brat niskiego stanu w wywyższeniu swojem,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w poniżeniu swojem; bo jako kwiat trawy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słońce, kiedy weszło z gorącością, ususzyło trawę, a kwiat jej opadł i zginęła ona śliczność kształtu jego, tak i bogaty w drogach swoich uwiędnie.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znosi pokuszenie; bo gdy będzie doświadczony, weźmie koronę żywota, którą obiecał Pan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gdy bywa kuszony, niech nie mówi: Od Boga kuszony bywam; bo Bóg nie może kuszony być we złem, a 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bywa kuszony, gdy od swoich własnych pożądliwości bywa pociągniony i przynęcony.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pożądliwość począwszy, rodzi grzech, a grzech będąc wykonany,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błądźcież, bracia moi mili!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 góry jest, zstępujący od Ojca światłości, u którego nie masz odmiany, ani zaćmienia na wstecz się wracającego.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przeto że chciał, porodził nas słowem prawdy ku temu, żebyśmy byli niejakiemi pierwiastkami stworzenia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mili! niech będzie każdy człowiek prędki ku słuchaniu, ale nierychły ku mówieniu i nierychły ku gniewowi.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męża nie sprawuje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odrzuciwszy wszelakie plugastwo i zbytek złości, z cichością przyjmijcie słowo wszczepione,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czynicielami słowa, a nie słuchaczami tylko, oszukiwającymi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kto jest słuchaczem słowa a nie czynicielem, ten podobny jest mężowi przypatrującemu się obliczu narodzenia swego we zwierciadle;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samego siebie obejrzał i odszedł, a wnet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wejrzał w on doskonały zakon wolności i zostawałby w nim, ten nie będąc słuchaczem zapamiętliwym, ale czynicielem uczynku, ten błogosławionym będzie w uczynku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między wami zda się być nabożnym, nie kiełznając języka swego, ale zwodząc serce swe, tego nabożeństwo próżne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Nabożeństwo czyste i niepokalane u Boga i Ojca to jest: Nawiedzać sieroty i wdowy w ucisku ich i zachować samego siebie niepokalanym od świata.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moi! nie miejcie z brakowaniem osób wiary Pana naszego Jezusa Chrystusa, który chwalebny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gdyby wszedł do zgromadzenia waszego mąż, mając pierścień złoty w szacie świetnej, a wszedłby też i ubogi w podłym odzieniu: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wejrzelibyście na tego, co ma świetną szatę, a rzeklibyście mu: Ty! siądź sam poczciwie! a ubogiemu byście rzekli: Ty! tam stój, albo siądź tu pod podnóżkiem moim!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Azażeście już nie uczynili różności między sobą i nie staliście się sędziami myśli złych?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bracia moi mili! azaż Bóg nie obrał ubogich na tym świecie, aby byli bogatymi w wierze i dziedzicami królestwa, które obiecał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znieważyli ubogiego. Azaż bogacze gwałtem was nie uciskają i do sądów was nie pociągają?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oni nie bluźnią onego zacnego imienia, które jest wzywane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jeźliże pełnicie zakon królewski według Pisma: Będziesz miłował bliźniego twego jako samego siebie,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osobami brakujecie, grzech popełniacie i bywacie przekonani od zakonu jako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ktobykolwiek zachował wszystek zakon, a w jednym by upadł, stał się winien wszystkich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rzekł: Nie będziesz cudzołożył, ten też rzekł: Nie będziesz zabijał, a jeźlibyś nie cudzołożył, ale byś zabił, stałeś się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jako ci, którzy według zakonu wolności macie być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sąd bez miłosierdzia będzie temu, co nie czynił miłosierdzia; ale miłosierdzie chlubi się przeciwko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pomoże, bracia moi! jeźliby kto rzekł, iż ma wiarę, a uczynków by nie miał? izali go ona wiara może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brat albo siostra byli nieodziani i schodziłoby im na powszedniej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rzekłby im kto z was: Idźcie w pokoju, ugrzejcie się i najedzcie się, a nie dalibyście im potrzeb ciału należących, cóż to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wiara, nie mali uczynków,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 kto: Ty masz wiarę, a ja mam uczynki; ukaż mi wiarę twoję bez uczynków twoich, a ja tobie ukażę wiarę moję z uczynków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iż jeden jest Bóg, dobrze czynisz; i dyjabli temu wierzą, wszakże drżą,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chceszli wiedzieć, o człowiecze marny! iż wiara bez uczynków martwa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ojciec nasz, izali nie z uczynków usprawiedliwiony jest, gdy ofiarował Izaaka, syna swego, na ołtarzu?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iż wiara spólnie robiła z uczynkami jego, a z uczynków wiara doskonała się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wypełniło się Pismo, które mówi: I uwierzył Abraham Bogu, i przyczytano mu to ku sprawiedliwości, i przyjacielem Bożym nazwany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widzicież, iż z uczynków usprawiedliwiony bywa człowiek, a nie z wiary tylko.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Rachab, wszetecznica, izali nie z uczynków jest usprawiedliwiona, gdy przyjęła onych posłów i inszą drogą wypuściła?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ciało bez duszy jest martwe, tak i wiara bez uczynków martwa jest.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niewiele będzie nauczycielami, bracia moi! wiedząc, że cięższy sąd odniesiemy.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wielu upadamy wszyscy; jeźli kto nie upada w słowie, ten jest doskonałym mężem, który też może na wodzy trzymać i wszystko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wędzidła w gęby wprawujemy, aby nam powolne były i wszystkiem ciałem ich kierujemy.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okręty, choć tak wielkie są i tęgiemi wiatrami pędzone bywają, wszak i najmniejszym sterem bywają kierowane, gdziekolwiek jest wola sternikowa;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mały jest członek, wszakże bardzo się wynosi. Oto maluczki ogień, jako wielki las zapala!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jest ogień i świat niesprawiedliwości; takci jest postanowiony język między członkami naszemi, który szpeci wszystko ciało i zapala koło urodzenia naszego, i bywa zapalony od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wszelkie przyrodzenie i dzikich zwierząt, i ptaków, i gadzin, i morskich potworów bywa okrócone i jest okrócone od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języka żaden z ludzi okrócić nie może, który jest nieokrócone złe i pełne jadu śmiertelnego.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błogosławimy Boga i Ojca, i przez niego przeklinamy ludzi, którzy na podobieństwo Boże stworzeni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jednychże ust wychodzi błogosławieństwo i przeklęstwo. Nie tak ma być, 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zdrój z jednego źródła wypuszcza i słodką, i gorzką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może, bracia moi! figowe drzewo przynosić oliwki, albo winna macica figi? Tak żaden zdrój słonej i słodkiej wody oraz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jest mądry i umiejętny między wami? niech pokaże dobrem obcowaniem uczynki swoje w mądrej 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macie gorzką zawiść i zajątrzenie w sercu waszem, nie chlubcież się, ani kłamcie przeciwko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jestci ta mądrość z góry zstępująca, ale ziemska, bydlęca, dyjabelska.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zawiść i zajątrzenie, tam i rozterki, i wszelka zła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mądrość, która jest z góry, najprzódci jest czysta, potem spokojna, mierna, powolna, pełna miłosierdzia i owoców dobrych, nieposądzająca, i nieobłudna.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owoc sprawiedliwości w pokoju bywa siany tym, którzy pokój czynią.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są walki i zwady między wami? Izali nie stąd, to jest z lubości waszych, które walczą w członkach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macie, zajrzycie i zawidzicie, a nie możecie dostać; wadzicie się i walczycie, wszakże nie otrzymujecie, przeto iż nie 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bierzecie, przeto iż źle prosicie, abyście to na rozkosze wasze obracali.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cudzołożnice! nie wiecież, iż przyjaźń świata jest nieprzyjaźnią Bożą? Przetoż, ktobykolwiek chciał być przyjacielem tego świata, staje się nieprzyjacielem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mniemacie, iż próżno Pismo mówi: Izali ku zazdrości pożąda duch, który w nas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hojniejszą daje łaskę; bo mówi: Bóg się pysznym sprzeciwia, ale 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Poddajcież się tedy Bogu, a dajcie odpór dyjabłu, a uciecze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Przybliżcie się ku Bogu, a przybliży się ku wam. Ochędóżcie ręce grzesznicy i oczyście serca, którzyście umysłu dwoistego,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utrapieni i żałujcie, i płaczcie; śmiech wasz niech się obróci w żałość, a radość w 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Uniżajcie się przed obliczem Pańskiem,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drugich, bracia! Kto obmawia brata i potępia brata swego, obmawia zakon i potępia zakon; a jeźli potępisz zakon, nie jesteś czynicielem zakonu, ale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zakonodawca, który może zbawić i zatracić. Ale ty ktoś jest, co potępiasz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 teraz wy, co mówicie: Dziś albo jutro pójdziemy do tego miasta i zamieszkamy tam przez jeden rok, a będziemy kupczyć i zysk sobie przywiedziemy;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(Którzy nie wiecie, co jutro będzie; bo cóż jest żywot wasz? Para zaiste jest, która się na mały czas pokazuje, a potem niszczeje.)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tego, co byście mieli mówić: Będzieli Pan chciał, a będziemyli żywi, uczynimy to albo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chlubicie się w pysze waszej; wszelka chluba takowa zła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kto umie dobrze czynić, a nie czyni, grzech ma.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 teraz, bogacze! płaczcie, narzekając nad nędzami waszemi, które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zgniło, a szaty wasze mole zgryzły.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wasze pordzewiało, a rdza ich będzie na świadectwo przeciwko wam i pożre ciała wasze jako ogień; zgromadziliście skarb na 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zapłata robotników, którzy żęli krainy wasze, od was zatrzymana woła, a wołania żeńców weszły do uszów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w rozkoszach na ziemi i bujaliście; wytuczyliście serca wasze jako na dzień zabijania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Potępiliście, zamordowaliście sprawiedliwego, a nie sprzeciwia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bracia! bądźcie cierpliwymi aż do przyjścia Pańskiego. Oto, oracz oczekuje drogiego pożytku ziemi, cierpliwie go oczekując, ażby otrzymał deszcz ranny i wieczorny.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i wy cierpliwymi, a utwierdzajcie serca wasze; albowiem się przybliża przyjście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 jedni przeciwko drugim, bracia! abyście nie byli osądzeni. Oto, sędzia już przede drzwiami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za przykład, bracia moi! utrapienia i cierpliwości proroków, którzy mówili w imieniu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 błogosławionych mamy tych, którzy cierpieli. O cierpliwości Ijobowej słyszeliście i koniec Pański widzieliście, iż wielce miłosierny jest Pan i litościwy.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wszystkiemi rzeczami, bracia moi! nie przysięgajcie ani przez niebo, ani przez ziemię, ani żadną inszą przysięgą; ale niech będzie mowa wasza: Tak, tak; i Nie, nie; abyście w obłudę nie wpadli.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 utrapiony między wami, niechże się modli; jest kto dobrej myśli, niechajże śpiewa.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 między wami, niechże zawoła starszych zborowych, a niech się modlą za nim, pomazując go olejkiem w imieniu Pańskiem;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uzdrowi chorego i podniesie go Pan; a jeźliby się grzechu dopuścił, będzie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jedni przed drugimi upadki, a módlcie się za drugimi; abyście byli uzdrowieni. Wiele może uprzejma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Elijasz był człowiek tymże biedom poddany jako i my, a modlitwą modlił się, żeby deszcz nie padał; i nie padał deszcz na ziemię trzy lata i sześć miesięcy,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się modlił, a wydało niebo deszcz i ziemia zrodziła owoce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jeźliby się kto z was obłądził od prawdy, a nawróciłby go kto,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wie, że kto by odwrócił grzesznika od błędnej drogi jego, zachowa duszę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2024-04-23T18:45:47Z</dcterms:modified>
</cp:coreProperties>
</file>