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Jakób, sługa Boży i Pana Jezusa Chrystusa, dwunastu pokoleniom, które są w rozproszeniu, zdrowia życzy.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największą radość miejcie, bracia moi! gdy w rozmaite pokusy wpadacie,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doświadczenie wiary waszej sprawuje cierpliwość;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niech ma doskonały uczynek, żebyście byli doskonali i zupełni, którym by na niczem nie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komu z was schodzi na mądrości, niech prosi u Boga, który ją szczerze wszystkim daje, a nie wymawia; i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prosi z wiarą, nic nie wątpiąc; albowiem kto wątpi, jest podobny wałowi morskiemu, który od wiatru pędzony i miotany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niechaj nie mniema ten człowiek, aby co miał wziąć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umysłu dwoistego jest niestateczny we wszystkich drogach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chlubi brat niskiego stanu w wywyższeniu swojem,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bogaty w poniżeniu swojem; bo jako kwiat trawy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słońce, kiedy weszło z gorącością, ususzyło trawę, a kwiat jej opadł i zginęła ona śliczność kształtu jego, tak i bogaty w drogach swoich uwiędnie.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znosi pokuszenie; bo gdy będzie doświadczony, weźmie koronę żywota, którą obiecał Pan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Żaden, gdy bywa kuszony, niech nie mówi: Od Boga kuszony bywam; bo Bóg nie może kuszony być we złem, a 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bywa kuszony, gdy od swoich własnych pożądliwości bywa pociągniony i przynęcony.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pożądliwość począwszy, rodzi grzech, a grzech będąc wykonany,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błądźcież, bracia moi mili!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datek dobry i wszelki dar doskonały z góry jest, zstępujący od Ojca światłości, u którego nie masz odmiany, ani zaćmienia na wstecz się wracającego.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przeto że chciał, porodził nas słowem prawdy ku temu, żebyśmy byli niejakiemi pierwiastkami stworzenia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mili! niech będzie każdy człowiek prędki ku słuchaniu, ale nierychły ku mówieniu i nierychły ku gniewowi.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męża nie sprawuje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odrzuciwszy wszelakie plugastwo i zbytek złości, z cichością przyjmijcie słowo wszczepione, które może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czynicielami słowa, a nie słuchaczami tylko, oszukiwającymi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kto jest słuchaczem słowa a nie czynicielem, ten podobny jest mężowi przypatrującemu się obliczu narodzenia swego we zwierciadle;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samego siebie obejrzał i odszedł, a wnet zapomniał,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wejrzał w on doskonały zakon wolności i zostawałby w nim, ten nie będąc słuchaczem zapamiętliwym, ale czynicielem uczynku, ten błogosławionym będzie w uczynku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między wami zda się być nabożnym, nie kiełznając języka swego, ale zwodząc serce swe, tego nabożeństwo próżne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Nabożeństwo czyste i niepokalane u Boga i Ojca to jest: Nawiedzać sieroty i wdowy w ucisku ich i zachować samego siebie niepokalanym od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2024-04-25T16:52:29Z</dcterms:modified>
</cp:coreProperties>
</file>