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moi! nie miejcie z brakowaniem osób wiary Pana naszego Jezusa Chrystusa, który chwalebny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gdyby wszedł do zgromadzenia waszego mąż, mając pierścień złoty w szacie świetnej, a wszedłby też i ubogi w podłym odzieniu: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wejrzelibyście na tego, co ma świetną szatę, a rzeklibyście mu: Ty! siądź sam poczciwie! a ubogiemu byście rzekli: Ty! tam stój, albo siądź tu pod podnóżkiem moim!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Azażeście już nie uczynili różności między sobą i nie staliście się sędziami myśli złych?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bracia moi mili! azaż Bóg nie obrał ubogich na tym świecie, aby byli bogatymi w wierze i dziedzicami królestwa, które obiecał tym, którzy go miłują?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znieważyli ubogiego. Azaż bogacze gwałtem was nie uciskają i do sądów was nie pociągają?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oni nie bluźnią onego zacnego imienia, które jest wzywane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jeźliże pełnicie zakon królewski według Pisma: Będziesz miłował bliźniego twego jako samego siebie, dobrze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osobami brakujecie, grzech popełniacie i bywacie przekonani od zakonu jako przestępcy.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ktobykolwiek zachował wszystek zakon, a w jednym by upadł, stał się winien wszystkich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 rzekł: Nie będziesz cudzołożył, ten też rzekł: Nie będziesz zabijał, a jeźlibyś nie cudzołożył, ale byś zabił, stałeś się przestępcą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czyńcie jako ci, którzy według zakonu wolności macie być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sąd bez miłosierdzia będzie temu, co nie czynił miłosierdzia; ale miłosierdzie chlubi się przeciwko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pomoże, bracia moi! jeźliby kto rzekł, iż ma wiarę, a uczynków by nie miał? izali go ona wiara może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brat albo siostra byli nieodziani i schodziłoby im na powszedniej żywności,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rzekłby im kto z was: Idźcie w pokoju, ugrzejcie się i najedzcie się, a nie dalibyście im potrzeb ciału należących, cóż to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wiara, nie mali uczynków, martwa jest sama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 kto: Ty masz wiarę, a ja mam uczynki; ukaż mi wiarę twoję bez uczynków twoich, a ja tobie ukażę wiarę moję z uczynków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wierzysz, iż jeden jest Bóg, dobrze czynisz; i dyjabli temu wierzą, wszakże drżą,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chceszli wiedzieć, o człowiecze marny! iż wiara bez uczynków martwa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ojciec nasz, izali nie z uczynków usprawiedliwiony jest, gdy ofiarował Izaaka, syna swego, na ołtarzu?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iż wiara spólnie robiła z uczynkami jego, a z uczynków wiara doskonała się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wypełniło się Pismo, które mówi: I uwierzył Abraham Bogu, i przyczytano mu to ku sprawiedliwości, i przyjacielem Bożym nazwany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widzicież, iż z uczynków usprawiedliwiony bywa człowiek, a nie z wiary tylko.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Rachab, wszetecznica, izali nie z uczynków jest usprawiedliwiona, gdy przyjęła onych posłów i inszą drogą wypuściła?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ciało bez duszy jest martwe, tak i wiara bez uczynków martwa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2024-04-24T16:53:06Z</dcterms:modified>
</cp:coreProperties>
</file>