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przychodniom rozproszonym w Poncie, w Galacyi, w Kapadocyi, w Azji i w Bitynii;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Wybranym według przejrzenia Boga Ojca przez poświęcenie Ducha, ku posłuszeństwu i pokropieniu krwi Jezusa Chrystusa. Łaska wam i pokój niech będzie rozmnożony.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naszego, Jezusa Chrystusa, który według wielkiego miłosierdzia swego odrodził nas ku nadziei żywej przez zmartwychwstanie Jezusa Chrystusa od umarłych,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nieskazitelnemu i niepokalanemu, i niezwiędłemu, w niebiesiech dla was zachowanemu,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bywacie przez wiarę ku zbawieniu, które zgotowane jest, aby było objawione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czem weselicie się teraz maluczko, (jeźliże potrzeba) zasmuceni w rozmaitych pokusach,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wiary waszej daleko droższe niż złoto, które ginie, którego jednak przez ogień doświadczają, znalezione było wam ku chwale i ku czci, i ku sławie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widziawszy, miłujecie, którego teraz nie widząc, wszakże weń wierząc, weselicie się radością niewymowną i chwalebną,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koniec wiary waszej: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którem zbawieniu wywiadywali się i badali się prorocy, którzy o tej łasce, która na was przyjść miała,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się, na który albo na jaki czas objawiał Duch Chrystusowy, który w nich był, świadcząc pierwej o utrapieniach, które miały przyjść na Chrystusa i o wielkiej za tem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objawione jest, iż nie samym sobie, ale nam tem usługiwali, co wam teraz zwiastowano przez tych, którzy wam kazali Ewangieliję przez Ducha Świętego z nieba zesłanego, na które rzeczy pragną patrzyć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przepasawszy biodra myśli waszej i trzeźwymi będąc, doskonałą miejcie nadzieję ku tej łasce, która wam dana będzie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synowie posłuszni, którzy się nie przypodobywacie przeszłym w nieumiejętności waszej pożądliwościom;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ten, który was powołał, święty jest, i wy bądźcie świętymi we wszelkiem obcowaniu,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napisano: Świętymi bądźcie, iżem Ja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Ojcem nazywacie tego, który bez braku osób każdego sądzi według uczynku, patrzcież, abyście w bojaźni czas pielgrzymowania waszego trawili,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nie skazitelnemi rzeczami, srebrem albo złotem, wykupieni jesteście od marnego obcowania waszego, od ojców podanego.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krwią, jako baranka niewinnego i niepokalanego,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Przejrzanego przed założeniem świata, a objawionego czasów ostatecznych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niego wierzycie w Boga, który go wzbudził od umarłych i dał mu chwałę, aby wiara i nadzieja wasza była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Oczyszczając dusze wasze w posłuszeństwie prawdy przez Ducha Świętego ku nieobłudnej braterskiej miłości, z czystego serca jedni drugich miłujcie uprzejmie,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Odrodzeni będąc nie z nasienia skazitelnego, ale z nieskazitelnego przez słowo Boże żywe i trwające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wszelkie ciało jest jako trawa i wszelka chwała człowieka jako kwiat trawy; uwiędła trawa i kwiat jej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słowo Pańskie trwa na wieki. A toć jest słowo, które wam jest zwiastowane.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złożywszy wszelką złość i wszelką zdradę, i obłudę, i zazdrość, i wszelakie obmowiska,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dopiero narodzone niemowlątka, szczerego mleka słowa Bożego pożądajcie, abyście przez nie urośli,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tylko skosztowali, że dobrotliwy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przystępując, do kamienia żywego, acz od ludzi odrzuconego, ale od Boga wybranego i kosztownego,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jako żywe kamienie budujcie się w dom duchowny, w kapłaństwo święte, ku ofiarowaniu duchowych ofiar, przyjemnych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mówi Pismo: Oto kładę na Syonie kamień narożny węgielny, wybrany, kosztowny; a kto w niego uwierzy, nie będzie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tedy wierzącym jest uczciwością, ale nieposłusznym, kamień, który odrzucili budujący, ten się stał głową węgielną,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kamieniem obrażenia, i opoką zgorszenia tym, którzy się obrażają o słowo, nie wierząc, na co też wystawieni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rodzajem wybranym, królewskim kapłaństwem, narodem świętym, ludem nabytym, abyście opowiadali cnoty tego, który was powołał z ciemności ku dziwnej swojej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niekiedy byli nie ludem, aleście teraz ludem Bożym; którzyście niekiedy nie dostąpili byli miłosierdzia, aleście teraz miłosierdzia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proszę was, abyście się jako przychodniowie i goście wstrzymywali od cielesnych pożądliwości, które walczą przeciwko 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Obcowanie wasze mając poczciwe między poganami, aby zamiast tego, w czem was pomawiają jako złoczyńców, dobrym się uczynkom waszym przypatrując, chwalili Boga w dzień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tedy poddani wszelkiemu ludzkiemu urzędowi dla Pana, bądź królowi, jako najwyższemu,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przełożonym, jako od niego posłanym ku pomście źle czyniących, a ku chwale dobrze czyniących.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taka jest wola Boża, abyście dobrze czyniąc, usta zatkali nieumiejętności głupich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(Bądźcież) jako wolni, a nie jako ci, którzy wolność zasłoną złości mają, ale jako słudzy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czcijcie, braterstwo miłujcie, Boga się bójcie, króla w uczciwości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Słudzy! bądźcie poddani panom we wszelakiej bojaźni, nie tylko dobrym i bacznym, ale i dziwnym.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jest łaska, jeźli kto dla sumienia Bożego ponosi frasunki, cierpiąc bezwinnie.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za chwała, jeźlibyście grzesząc, cierpliwie znosili, by was i pięściami bito? Ale jeźli dobrze czyniąc i cierpiąc znosicie,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to też powołani jesteście, ponieważ i Chrystus cierpiał za was, zostawiwszy wam przykład, abyście naśladowali stóp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uczynił, ani znaleziona jest zdrada w ustach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gdy złorzeczono, nie odzłorzeczył; gdy cierpiał, nie groził, ale poruczył krzywdę temu, który sprawiedliwie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grzechy nasze na ciele swoim zaniósł na drzewo, abyśmy obumarłszy grzechom sprawiedliwości żyli, którego sinością uzdrowieni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byli jako owce błądzące; ale teraz jesteście nawróceni do pasterza i biskupa dusz waszych.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żony! bądźcie poddane mężom swoim, aby i ci, którzy nie wierzą słowu, przez pobożne obcowanie żon, bez słowa byli pozyskani,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Obaczywszy czyste w bojaźni Bożej obcowanie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ochędostwo niech będzie nie ono zwierzchne, w splecieniu włosów i obłożeniu się złotem, albo w ubieraniu się w szaty: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skryty serdeczny człowiek, zależący w nieskażeniu cichego i spokojnego ducha, który jest przed obliczem Bożem kosztowny.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niekiedy i one święte małżonki, które nadzieję miały w Bogu, zdobiły się, będąc poddane mężom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Sara była posłuszną Abrahamowi nazywając go panem; której wy stałyście się córkami, gdy dobrze czynicie, nie bojąc się żadnego postrachu.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mężowie! mieszkajcie z niemi umiejętnie, a jako mdlejszemu naczyniu niewieściemu oddawajcie uczciwość, jako też spółdziedziczkom łaski żywota, aby się modlitwy wasze nie przerywały.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koniec wszyscy bądźcie jednomyślni, spółcierpiący doległości, braterstwo miłujący, miłosierni i dobrotliwi,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oddawając złego za złe, ani łajania za łajanie, lecz przeciwnym obyczajem dobrorzecząc, gdyż wiecie, iż na to powołani jesteście, abyście błogosławieństwo odziedziczyli.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chce żywot miłować i oglądać dni dobre, niech pohamuje języka swego od złego, a usta jego niech nie mówią zdrady;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złego, a czyni dobre; niech szuka pokoju i ściga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Pańskie otworzone są na sprawiedliwych, a uszy jego ku prośbie ich; lecz oblicze Pańskie przeciwko tym, którzy czynią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jest, co by wam złe uczynił, jeźlibyście dobrego naśladowcami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chociażbyście też cierpieli dla sprawiedliwości, błogosławieni jesteście, a strachu ich nie lękajcie się, ani trwożcie sobą, ale Pana Boga poświęcajcie w sercach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zawsze gotowi ku daniu odpowiedzi każdemu domagającemu się od was rachunku o tej nadziei, która w was jest, z cichością i z bojaźnią, mając sumienie dobre;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tem, w czem was pomawiają jako złoczyńców, zawstydzili się ci, którzy naganę dawają waszemu dobremu obcowaniu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jest, abyście dobrze czyniąc, jeźli się tak podoba woli Bożej, cierpieli, niżeli źle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Chrystus raz za grzechy cierpiał, sprawiedliwy za niesprawiedliwych, aby nas przywiódł do Boga, umartwiony będąc ciałem, ale ożywiony duchem;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i tym duchom, którzy są w więzieniu, przyszedłszy 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niekiedy nieposłuszni byli, gdy raz oczekiwała Boża cierpliwość za dni Noego, kiedy korab gotowano, w którym mało (to jest ośm) dusz zachowane są w 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teraz chrzest wzorem będąc, zbawia nas (nie składanie cielesnego plugastwa, ale obietnica spólna sumienia dobrego u Boga,)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na prawicy Bożej, szedłszy do nieba, podbiwszy sobie Aniołów i zwierzchności, i mocy.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Chrystus ucierpiał za nas w ciele, i wy też tąż myślą bądźcie uzbrojeni, że ten, co cierpiał w ciele, poprzestał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więcej nie cielesnym pożądliwościom, ale woli Bożej żył ostatek czasu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dosyć nam, żeśmy przeszłego czasu żywota popełniali lubości pogan, chodząc w rozpustach, w pożądliwościach, w opilstwach, w biesiadach, w pijaństwach i sprośnych bałwochwalstwach.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że się wy z nimi nie schadzacie na taką zbyteczną rozpustę, zda się im rzeczą obcą i bluźnią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dadzą liczbą temu, który gotowy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i umarłym kazano Ewangieliję, aby sądzeni byli według ludzi z strony ciała, ale żyli według Boga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wszystkiemuć się koniec przybliża.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trzeźwymi bądźcie i czułymi ku modlitwom, a nade wszystko miejcie uprzejmą miłość jedni ku drugim; albowiem miłość zakryje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Gościnnymi bądźcie jedni ku drugim bez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wziął dar, tak nim jeden drugiemu usługujcie, jako dobrzy szafarze rozlicznej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mówi, niech mówi jako wyroki Boże, jeźli kto posługuje, niech to czyni jako z siły, której Bóg dodaje, aby we wszystkiem chwalony był Bóg przez Jezusa Chrystusa, któremu należy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niech wam nie będzie rzeczą dziwną ten ogień, który na was przychodzi ku doświadczeniu waszemu, jakoby co obcego na was przychodziło;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radujcie się z tego, żeście uczestnikami ucierpienia Chrystusowego, abyście się i w objawienie chwały jego z radością 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was lżą dla imienia Chrystusowego, błogosławieni jesteście, gdyż on Duch chwały a Duch Boży odpoczywa na was, który względem nich bywa bluźniony, ale względem was bywa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z was niech nie cierpi jako mężobójca, albo złodziej, albo złoczyńca, albo jako w cudzy urząd się wtrącający.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cierpi jako chrześcijanin, niech się nie wstydzi, owszem niech chwali Boga w tej mierze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czas jest, aby się sąd począł od domu Bożego; a ponieważ najprzód zaczyna się od nas, jakiż będzie koniec tych, co są nieposłuszni Ewangielii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sprawiedliwy ledwie zbawiony będzie, niezbożny i grzeszny gdzież się okaże?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ci, którzy cierpią według woli Bożej, niechaj jemu, jako wiernemu Stworzycielowi, poruczają dusze swoje, dobrze czyniąc.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Starszych, którzy są między wami, proszę ja spółstarszy i świadek ucierpienia Chrystusowego, i uczestnik chwały, która ma być objawiona: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trzodę Bożą, która jest między wami, doglądając jej nie poniewolnie, ale dobrowolnie; nie dla sprośnego zysku, ale ochotnym umysłem: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jako panując nad dziedzictwem Pańskiem, ale wzorami będąc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okaże on książę pasterzy, odniesiecie niezwiędłą koronę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młodsi! bądźcie poddani starszym, a wszyscy jedni drugim bądźcie poddani. Pokorą bądźcie wewnątrz ozdobieni, gdyż Bóg pysznym się sprzeciwia, a 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Uniżajcież się tedy pod mocną ręką Bożą, aby was wywyższył czasu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staranie wasze wrzuciwszy na niego, gdyż on ma pieczę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Trzeźwymi bądźcie, czujcie; albowiem przeciwnik wasz dyjabeł, jako lew ryczący obchodzi, szukając kogo by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dawajcie odpór, mocni będąc w wierze, wiedząc, iż się takoweż ucierpienia nad braterstwem waszem, które jest na świecie, wykonywają.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wszelkiej łaski, który nas powołał do wiecznej chwały swojej w Chrystusie Jezusie, gdy maluczko ucierpicie, ten niech was doskonałymi uczyni, utwierdzi, umocni i ugruntuje;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niech będzie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 wam wiernego brata, jako rozumiem, krótkom pisał, napominając i świadcząc, iż ta jest prawdziwa łaska Boża, w której 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spółwybrany zbór, ten, który jest w Babilonie i Marek, syn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w pocałowaniu miłości. Pokój niech będzie wam wszystkim, którzyście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2024-04-28T10:18:34Z</dcterms:modified>
</cp:coreProperties>
</file>