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Piotr, Apostoł Jezusa Chrystusa, przychodniom rozproszonym w Poncie, w Galacyi, w Kapadocyi, w Azji i w Bitynii;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Wybranym według przejrzenia Boga Ojca przez poświęcenie Ducha, ku posłuszeństwu i pokropieniu krwi Jezusa Chrystusa. Łaska wam i pokój niech będzie rozmnożony.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Bóg i Ojciec Pana naszego, Jezusa Chrystusa, który według wielkiego miłosierdzia swego odrodził nas ku nadziei żywej przez zmartwychwstanie Jezusa Chrystusa od umarłych,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dziedzictwu nieskazitelnemu i niepokalanemu, i niezwiędłemu, w niebiesiech dla was zachowanemu,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mocą Bożą strzeżeni bywacie przez wiarę ku zbawieniu, które zgotowane jest, aby było objawione czasu ostatecznego.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czem weselicie się teraz maluczko, (jeźliże potrzeba) zasmuceni w rozmaitych pokusach,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doświadczenie wiary waszej daleko droższe niż złoto, które ginie, którego jednak przez ogień doświadczają, znalezione było wam ku chwale i ku czci, i ku sławie w objawienie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nie widziawszy, miłujecie, którego teraz nie widząc, wszakże weń wierząc, weselicie się radością niewymowną i chwalebną,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Odnosząc koniec wiary waszej: zbawienie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którem zbawieniu wywiadywali się i badali się prorocy, którzy o tej łasce, która na was przyjść miała, prorokowali.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Badając się, na który albo na jaki czas objawiał Duch Chrystusowy, który w nich był, świadcząc pierwej o utrapieniach, które miały przyjść na Chrystusa i o wielkiej za tem 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objawione jest, iż nie samym sobie, ale nam tem usługiwali, co wam teraz zwiastowano przez tych, którzy wam kazali Ewangieliję przez Ducha Świętego z nieba zesłanego, na które rzeczy pragną patrzyć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przepasawszy biodra myśli waszej i trzeźwymi będąc, doskonałą miejcie nadzieję ku tej łasce, która wam dana będzie w objawienie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synowie posłuszni, którzy się nie przypodobywacie przeszłym w nieumiejętności waszej pożądliwościom;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ten, który was powołał, święty jest, i wy bądźcie świętymi we wszelkiem obcowaniu,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napisano: Świętymi bądźcie, iżem Ja jest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Ojcem nazywacie tego, który bez braku osób każdego sądzi według uczynku, patrzcież, abyście w bojaźni czas pielgrzymowania waszego trawili,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nie skazitelnemi rzeczami, srebrem albo złotem, wykupieni jesteście od marnego obcowania waszego, od ojców podanego.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drogą krwią, jako baranka niewinnego i niepokalanego,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Przejrzanego przed założeniem świata, a objawionego czasów ostatecznych dla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przez niego wierzycie w Boga, który go wzbudził od umarłych i dał mu chwałę, aby wiara i nadzieja wasza była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Oczyszczając dusze wasze w posłuszeństwie prawdy przez Ducha Świętego ku nieobłudnej braterskiej miłości, z czystego serca jedni drugich miłujcie uprzejmie,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Odrodzeni będąc nie z nasienia skazitelnego, ale z nieskazitelnego przez słowo Boże żywe i trwające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wszelkie ciało jest jako trawa i wszelka chwała człowieka jako kwiat trawy; uwiędła trawa i kwiat jej opadł;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słowo Pańskie trwa na wieki. A toć jest słowo, które wam jest zwiastowane.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2024-04-28T13:40:00Z</dcterms:modified>
</cp:coreProperties>
</file>