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Piotra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Piotr, sługa i Apostoł Jezusa Chrystusa, tym, którzy równie z nami kosztownej wiary dostali przez sprawiedliwość Boga naszego i zbawiciela naszego,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i pokój niech się wam rozmnoży przez poznanie Boga i Jezusa, Pana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nam jego Boska moc wszystko, co do żywota i do pobożności należy, darowała przez poznanie tego, który nas powołał przez sławę i przez cnotę;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co bardzo wielkie i kosztowne obietnice nam są darowane, abyście się przez nie stali uczestnikami Boskiego przyrodzenia, uszedłszy skażenia tego, które jest na świecie w pożądliwościach.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temu tedy samemu wszelkiej pilności przykładając, przydajcie do wiary waszej cnotę, a do cnoty umiejętność;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umiejętności powściągliwość, a do powściągliwości cierpliwość, a do cierpliwości pobożność;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pobożności braterską miłość, a do miłości braterskiej łaskę.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gdy to będzie przy was, a obficie będzie, nie próżnymi, ani niepożytecznymi wystawi was w znajomości Pana naszego,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 kim tych rzeczy nie masz, ślepy jest; a tego, co jest daleko, nie widzi, zapomniawszy na oczyszczenie od dawnych grzechów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Przetoż, bracia! raczej się starajcie, abyście powołanie i wybranie wasze mocne czynili; albowiem to czyniąc, nigdy się nie potkniecie.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hojnie wam dane będzie wejście do wiecznego królestwa Pana naszego i Zbawiciela,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nie zaniedbam was zawsze upominać o tych rzeczach, chociażeście umiejętni i utwierdzeni w teraźniejszej 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to mam za słuszną rzecz, pókim jest w tym przybytku, abym was pobudzał przez napominanie,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iż prędkie jest złożenie przybytku mojego, jako mi i Pan nasz, Jezus Chrystus objawił.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starać się będę o to ze wszelakiej miary, abyście wy i po zejściu mojem te rzeczy sobie przypominali.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baśni jakich misternie wymyślonych naśladując, uczyniliśmy wam znajomą Pana naszego, Jezusa Chrystusa moc i przyjście, ale jako ci, którzyśmy oczami naszemi widzieli wielmożność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bowiem od Boga Ojca cześć i chwałę, gdy mu był przyniesiony głos taki od wielmożnej chwały: ten jest on Syn mój miły, w którym mi się upodobało.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głos ten myśmy słyszeli z nieba przyniesiony, będąc z nim na onej górze świętej.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mamy mocniejszą mowę prorocką, której pilnując jako świecy w ciemnem miejscu świecącej, dobrze czynicie, ażby dzień oświtnął, i jutrzenka weszła w sercach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najpierw wiedząc, iż żadne proroctwo Pisma nie jest własnego wykładu.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z woli ludzkiej przyniesione jest niekiedy proroctwo, ale od Ducha Świętego pędzeni będąc mówili święci Boży ludzie.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też i fałszywi prorocy między ludem, jako i między wami będą fałszywi nauczyciele, którzy z sobą wprowadzą kacerstwa zatracenia i Pana, który ich kupił, zaprzą się, sami na się przywodząc prędkie zginienie.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wiele ich naśladować będą zginienia ich, przez których droga prawdy będzie bluźniona.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przez łakomstwo zmyślonemi słowami kupczyć będą, którym sąd z dawna nie omieszkuje i zatracenie ich nie drzemie.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jeźli Bóg Aniołom, którzy byli zgrzeszyli, nie przepuścił, ale strąciwszy ich do piekła, podał łańcuchom ciemności, aby byli zachowani na sąd: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pierwszemu światu nie przepuścił, ale Noego samoósmego, kaznodzieję sprawiedliwości, zachował, przywiódłszy potop na świat niepobożnych;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miasta Sodomczyków i Gomorry w popiół obróciwszy podwróceniem potępił, wystawiwszy je na przykład tym, którzy by niepobożnie żyli;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sprawiedliwego Lota, onych niezbożników rozpustnem obcowaniem strapionego, wyrwał.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widzeniem i słyszeniem on sprawiedliwy mieszkając między nimi, dzień po dniu duszę sprawiedliwą uczynkami ich niezbożnymi trapił.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Umie Pan pobożnych z pokuszenia wyrywać, a niesprawiedliwych na dzień sądu ku karaniu chować;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najwięcej tych, którzy za ciałem w pożądliwości plugastwa chodzą, a zwierzchnością pogardzają, śmieli i sobie się podobający, nie wzdrygają się bluźnić przełożeństw.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Aniołowie będąc większymi siłą i mocą, nie przynoszą przeciwko nim przed Pana bluźnierczego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ci, jako bydło bezrozumne, które za przyrodzeniem idzie, sprawione na ułowienie i skazę, bluźniąc to, czego nie wiedzą, w tej skazie swojej zaginą.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odniosą zapłatę niesprawiedliwości jako ci, którzy mają za rozkosz każdodzienne lubości, będąc plugastwem i zmazą, rozkosz mają w zdradach swoich z wami bankietując: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mają pełne cudzołóstwa i bez przestania grzeszące, przyłudzając dusze niestateczne, mając serce wyćwiczone w łakomstwie, synowie przeklęstwa,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opuściwszy prostą drogę, zbłądzili, naśladując drogi Balaama, syna Bosorowego, który zapłatę niesprawiedliwości umiłował;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miał karanie za swój występek, ponieważ jarzmu niema oślica poddana, człowieczym głosem przemówiwszy, zahamowała szaleństwo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studniami bez wody, obłoki od wichru pędzone, którym chmura ciemności na wieki jest zachowana.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nadętą próżność mówiąc, przyłudzają przez pożądliwość ciała i rozpusty tych, którzy byli prawdziwie uciekli od obcujących w błędzie,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Wolność im obiecując, a sami będąc niewolnikami skazy. Albowiem kto jest od kogo przezwyciężony, temu też jest zniewolony.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ponieważ oni uszli plugastw świata przez poznanie Pana i zbawiciela, Jezusa Chrystusa, a znowu się zaś niemi uwikławszy, zwyciężeni bywają; stały się ich ostateczne rzeczy gorsze niż pierwsze.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by im było lepiej, nie uznać drogi sprawiedliwości, niżeli poznawszy ją, odwrócić się od podanego im rozkazania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się im przydało według onej prawdziwej przypowieści: Pies wrócił się do zwracania swego, a świnia umyta do walania się w błocie.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Najmilsi! już ten drugi list do was piszę, którym wzbudzam przez napominanie uprzejmą myśl waszę,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pamiętali na słowa przepowiedziane od świętych proroków, i na przykazanie nasze, którzyśmy Apostołami Pana i Zbawiciela: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najpierwej wiedząc, że przyjdą w ostateczne dni naśmiewcy, według własnych swoich pożądliwości chodzący,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mówiący: Gdzież jest obietnica przyjścia jego? Bo jako ojcowie zasnęli, wszystko tak trwa od początku stworzenia.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zaiste umyślnie wiedzieć nie chcą, że się niebiosa dawno stały i ziemia z wody i w wodzie stanęła przez słowo Boże,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on pierwszy świat wodą będąc zatopiony,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 niebiosa, które teraz są i ziemia temże słowem odłożone są i zachowane ogniowi na dzień sądu i zatracenia niepobożnych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 jedna rzecz niech wam nie będzie tajna, najmilsi! iż jeden dzień u Pana jest jako tysiąc lat, a tysiąc lat, jako jeden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omieszkiwać Pan z obietnicą, (jako to niektórzy mają za omieszkanie), ale używa cierpliwości przeciwko nam, nie chcąc, aby którzy zginęli, ale żeby się wszyscy do pokuty udali.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dzień Pański przyjdzie jako złodziej w nocy, w który niebiosa z wielkim trzaskiem przeminą, a żywioły rozpalone ogniem stopnieją, a ziemia i rzeczy, które są na niej, spalone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się tedy to wszystko ma rozpłynąć, jakimiż wy macie być w świętych obcowaniach i pobożnościach?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oczekujecie i spieszycie się na przyjście dnia Bożego, w który niebiosa gorejące rozpuszczą się i żywioły pałające stopnieją.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nowych niebios i nowej ziemi według obietnicy jego oczekujemy, w których sprawiedliwość 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najmilsi! tego oczekując, starajcie się, abyście bez zmazy i bez nagany od niego znalezieni byli w pokoju;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nieskwapliwość Pana naszego miejcie za zbawienie wasze, jako wam i miły brat nasz Paweł według danej sobie mądrości pisał,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i we wszystkich listach swoich mówiąc o tych rzeczach, między któremi są niektóre rzeczy trudne ku wyrozumieniu, które nieumiejętni i niestateczni wykręcają jako i inne pisma, ku swemu własnemu zatraceniu.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tedy, najmilsi! wiedząc to przedtem; strzeżcie się, abyście błędem tych niezbożników nie byli zwiedzeni i nie wypadli z waszej stateczności;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rośćcie w łasce i w znajomości Pana naszego i Zbawiciela, Jezusa Chrystusa, któremu niech będzie chwała i teraz, i na czasy wieczne.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Piotra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2024-04-25T23:36:19Z</dcterms:modified>
</cp:coreProperties>
</file>