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tym, którzy równie z nami kosztownej wiary dostali przez sprawiedliwość Boga naszego i zbawiciela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rozmnoży przez poznanie Boga i 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nam jego Boska moc wszystko, co do żywota i do pobożności należy, darowała przez poznanie tego, który nas powołał przez sławę i przez cnotę;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bardzo wielkie i kosztowne obietnice nam są darowane, abyście się przez nie stali uczestnikami Boskiego przyrodzenia, uszedłszy skażenia tego, które jest na świecie w pożądliwościach.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tedy samemu wszelkiej pilności przykładając, przydajcie do wiary waszej cnotę, a do cnoty umiejętność;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umiejętności powściągliwość, a do powściągliwości cierpliwość, a do cierpliwości pobożność;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pobożności braterską miłość, a do miłości braterskiej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to będzie przy was, a obficie będzie, nie próżnymi, ani niepożytecznymi wystawi was w znajomości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 kim tych rzeczy nie masz, ślepy jest; a tego, co jest daleko, nie widzi, zapomniawszy na oczyszczenie od dawnych grzechów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bracia! raczej się starajcie, abyście powołanie i wybranie wasze mocne czynili; albowiem to czyniąc,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hojnie wam dane będzie wejście do wiecznego królestwa Pana naszego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zaniedbam was zawsze upominać o tych rzeczach, chociażeście umiejętni i utwierdzeni w teraźniejszej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mam za słuszną rzecz, pókim jest w tym przybytku, abym was pobudzał przez napominanie,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prędkie jest złożenie przybytku mojego, jako mi i Pan nasz, Jezus Chrystus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starać się będę o to ze wszelakiej miary, abyście wy i po zejściu mojem te rzeczy sobie przypominali.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baśni jakich misternie wymyślonych naśladując, uczyniliśmy wam znajomą Pana naszego, Jezusa Chrystusa moc i przyjście, ale jako ci, którzyśmy oczami naszemi widzieli wielmożność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bowiem od Boga Ojca cześć i chwałę, gdy mu był przyniesiony głos taki od wielmożnej chwały: ten jest on Syn mój miły, w którym mi się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ten myśmy słyszeli z nieba przyniesiony, będąc z nim na onej górze świętej.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mocniejszą mowę prorocką, której pilnując jako świecy w ciemnem miejscu świecącej, dobrze czynicie, ażby dzień oświtnął, i jutrzenka weszła w sercach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wiedząc, iż żadne proroctwo Pisma nie jest własnego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z woli ludzkiej przyniesione jest niekiedy proroctwo, ale od Ducha Świętego pędzeni będąc mówili święci Boży ludzie.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2024-04-25T04:24:58Z</dcterms:modified>
</cp:coreProperties>
</file>