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i fałszywi prorocy między ludem, jako i między wami będą fałszywi nauczyciele, którzy z sobą wprowadzą kacerstwa zatracenia i Pana, który ich kupił, zaprzą się, sami na się przywodząc prędkie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naśladować będą zginienia ich, przez których droga prawdy będzie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łakomstwo zmyślonemi słowami kupczyć będą, którym sąd z dawna nie omieszkuje i zatracenie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Bóg Aniołom, którzy byli zgrzeszyli, nie przepuścił, ale strąciwszy ich do piekła, podał łańcuchom ciemności, aby byli zachowani na sąd: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pierwszemu światu nie przepuścił, ale Noego samoósmego, kaznodzieję sprawiedliwości, zachował, przywiódłszy potop na świat niepobożnych;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Sodomczyków i Gomorry w popiół obróciwszy podwróceniem potępił, wystawiwszy je na przykład tym, którzy by niepobożnie 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sprawiedliwego Lota, onych niezbożników rozpustnem obcowaniem strapionego,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widzeniem i słyszeniem on sprawiedliwy mieszkając między nimi, dzień po dniu duszę sprawiedliwą uczynkami ich niezbożnymi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 Pan pobożnych z pokuszenia wyrywać, a niesprawiedliwych na dzień sądu ku karaniu chować;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najwięcej tych, którzy za ciałem w pożądliwości plugastwa chodzą, a zwierzchnością pogardzają, śmieli i sobie się podobający, nie wzdrygają się bluźnić przełożeństw.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Aniołowie będąc większymi siłą i mocą, nie przynoszą przeciwko nim przed Pana bluźnierczego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jako bydło bezrozumne, które za przyrodzeniem idzie, sprawione na ułowienie i skazę, bluźniąc to, czego nie wiedzą, w tej skazie swojej zaginą.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odniosą zapłatę niesprawiedliwości jako ci, którzy mają za rozkosz każdodzienne lubości, będąc plugastwem i zmazą, rozkosz mają w zdradach swoich z wami bankietując: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 pełne cudzołóstwa i bez przestania grzeszące, przyłudzając dusze niestateczne, mając serce wyćwiczone w łakomstwie, synowie przeklęstwa,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opuściwszy prostą drogę, zbłądzili, naśladując drogi Balaama, syna Bosorowego, który zapłatę niesprawiedliwości umiłował;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miał karanie za swój występek, ponieważ jarzmu niema oślica poddana, człowieczym głosem przemówiwszy, zahamowała szaleństwo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studniami bez wody, obłoki od wichru pędzone, którym chmura ciemności na wieki jest zachowana.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nadętą próżność mówiąc, przyłudzają przez pożądliwość ciała i rozpusty tych, którzy byli prawdziwie uciekli od obcujących w błędzie,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obiecując, a sami będąc niewolnikami skazy. Albowiem kto jest od kogo przezwyciężony, temu też jest zniewolony.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oni uszli plugastw świata przez poznanie Pana i zbawiciela, Jezusa Chrystusa, a znowu się zaś niemi uwikławszy, zwyciężeni bywają; stały się ich ostateczne rzeczy gorsze niż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 im było lepiej, nie uznać drogi sprawiedliwości, niżeli poznawszy ją, odwrócić się od podanego im rozkazania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się im przydało według onej prawdziwej przypowieści: Pies wrócił się do zwracania swego, a świnia umyta do walania się w błocie.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2024-05-01T17:19:57Z</dcterms:modified>
</cp:coreProperties>
</file>