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początku, cośmy słyszeli, cośmy oczyma naszemi widzieli i na cośmy patrzyli, i czego się ręce nasze dotykały, o Słowie żywota;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żywot objawiony jest i widzieliśmy, i świadczymy i zwiastujemy wam on żywot wieczny, który był u Ojca, i objawiony nam jest.)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Cośmy, mówię, widzieli i słyszeli, to wam zwiastujemy, abyście i wy z nami społeczność mieli, a społeczność nasza, aby była z Ojcem i z Synem jego,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wam piszemy, aby radość wasza zupełna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poselstwo, któreśmy słyszeli od niego i zwiastujemy wam: Iż Bóg jest światłość, a żadnej ciemności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Jeźlibyśmy rzekli, iż społeczność mamy z nim, a w ciemności chodzimy, kłamiemy, a nie czynimy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w światłości chodzimy, jako on jest w światłości, społeczność mamy między sobą, a krew Jezusa Chrystusa, Syna jego, oczyszcza nas od 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Jeźlibyśmy rzekli, iż grzechu nie mamy, sami siebie zwodzimy, a prawdy w nas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Jeźlibyśmy wyznali grzechy nasze, wiernyć jest Bóg i sprawiedliwy, aby nam odpuścił grzechy i oczyścił nas od wszelkiej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Jeźliśmy rzekli, żeśmy nie zgrzeszyli, kłamcą go czynimy, a słowa jego nie masz w nas.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moje! to wam piszę, abyście nie grzeszyli; i jeźliby kto zgrzeszył, mamy orędownika u Ojca, Jezusa Chrystusa sprawiedliwego;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ubłaganiem za grzechy nasze; a nie tylko za nasze, ale też za grzechy wszystkiego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to wiemy, żeśmy go poznali, jeźli przykazania jego zachowujemy.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mówi: Znam go, a przykazania jego nie zachowuje, kłamcą jest, a prawdy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by zachował słowa jego, prawdziwie się w tym miłość Boża wykonała; przez to znamy, iż w nim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w nim mieszka, powinien, jako on chodził, i sam także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nie nowe przykazanie wam piszę, ale przykazanie stare, któreście mieli od początku; a to stare przykazanie jest ono słowo, któreście słyszeli od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przykazanie nowe piszę wam, które jest prawdziwe w nim i w was; iż ciemność przemija, a prawdziwa ona światłość już 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iż jest w światłości, a brata swego nienawidzi, w ciemności jest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brata swego, w światłości mieszka i zgorszenia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nienawidzi brata swego, w ciemności jest i w ciemności chodzi, a nie wie, gdzie idzie, iż ciemność zaślepiła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dziatki! iż wam są odpuszczone grzechy dla imienia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ojcowie! żeście poznali tego, który jest od początku. Piszę wam, młodzieńcy! żeście zwyciężyli onego złośnika.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dziateczki! żeście poznali Ojca. Pisałem wam, ojcowie! żeście poznali onego, który jest od początku. Pisałem wam, młodzieńcy! że jesteście mocni, a słowo Boże mieszka w was, a żeście zwyciężyli onego złośnika.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świata, ani tych rzeczy, które są na świecie; jeźli kto miłuje świat, nie masz w nim miłości ojcowskiej.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wszystko, co jest na świecie, jako pożądliwość ciała i pożądliwość oczu, i pycha żywota, toć nie jest z Ojca, ale jest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Światci przemija i pożądliwość jego; ale kto czyni wolę Bożą,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Dziateczki! ostateczna godzina jest; a jakoście słyszeli, że antychryst przyjść ma, i teraz wiele antychrystów powstało; stąd wiemy, iż jest ostateczna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 wyszli, ale nie byli z nas; albowiem gdyby byli z nas, zostaliby byli z nami; ale wyszli z nas, aby objawieni byli, iż wszyscy nie byli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macie pomazanie od onego Świętego i wiecie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pisałem wam, przeto żeście prawdy nie znali, ale że ją znacie, a iż wszelkie kłamstwo nie jest z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kłamcą? Azaż nie ten, który zapiera, iż Jezus nie jest Chrystusem? Ten jest antychryst, który się zapiera Ojca i 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co się zapiera Syna, i Ojca nie ma; a kto wyznaje Syna, ma i 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coście słyszeli od początku, to niechaj w was zostaje; jeźliby w was zostawało, coście słyszeli od początku, i wy w Synu i w Ojcu zostaniecie.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jest obietnica, którą on nam obiecał, to jest żywot on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wam napisał o tych, którzy was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pomazanie, któreście wy wzięli od niego, zostaje w was, a nie potrzebujecie, aby was kto uczył: ale jako to pomazanie uczy was o wszystkiem, a jest prawdziwe, i nie jest kłamstwem, a jako was nauczyło, tak w niem zostaniecie.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teraz, dziateczki! zostańcie w niem, abyśmy, gdy się ukaże, ufanie mieli, a nie byli zawstydzeni od niego w przyjściu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wiecie, że on sprawiedliwy jest, wiedzcież też, iż każdy, który czyni sprawiedliwość, z niego narodzony jest.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jaką miłość dał nam Ojciec, abyśmy dziatkami Bożemi nazwani byli. Dlategoć świat nie zna nas, iż onego nie 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teraz dziatkami Bożemi jesteśmy, ale się jeszcze nie objawiło, czem będziemy; lecz wiemy, iż gdy się on objawi, podobni mu będziemy; albowiem ujrzymy go tak, jako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ma tę nadzieję w nim, oczyszcza się, jako i on czysty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co czyni grzech, ten i zakon przestępuje; albowiem grzech jest przestępstwo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iż się on objawił, aby grzechy nasze zgładził, a grzechu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tedy, kto w nim mieszka, nie grzeszy; ale ktokolwiek grzeszy, nie widział go, ani go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Dziateczki! niechaj was nikt nie zwodzi; kto czyni sprawiedliwość, sprawiedliwy jest, jako i on sprawiedliwy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grzech, z dyjabła jest; gdyż od początku dyjabeł grzeszy. Na to się objawił Syn Boży, aby zepsował uczynki dyjabelskie.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co się narodził z Boga, grzechu nie czyni, iż nasienie jego w nim zostaje, i nie może grzeszyć, iż z Boga narodzony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tem poznać dziatki Boże i dzieci dyjabelskie. Wszelki, który nie czyni sprawiedliwości, nie jest z Boga, i który nie miłuje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jest poselstwo, któreście słyszeli od początku, abyśmy jedni drugich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jako Kain, który był z tego złośnika i zabił brata swego. A dlaczegoż go zabił? Iż uczynki jego złe były, a brata jego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dziwujcie się, bracia moi! jeźli was świat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żeśmy przeniesieni z śmierci do żywota, iż miłujemy braci; kto nie miłuje brata, zostaje w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co nienawidzi brata swego, mężobójcą jest; a wiecie, iż żaden mężobójca nie ma żywota wiecznego w sobie zostawającego.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tośmy poznali miłość Bożą, iż on duszę swoję za nas położył; i myśmy powinni kłaść duszę za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miał majętność świata tego i widziałby brata swego potrzebującego, a zawarłby wnętrzności swoje przed nim, jakoż w nim zostaje miłość Boża?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Dziateczki moje! nie miłujmy słowem ani językiem, ale uczynkiem i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to poznajemy, iż z prawdy jesteśmy i przed nim uspokojemy serca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jeźliby nas potępiało serce nasze, daleko większy jest Bóg niż serce nasze i wie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jeźliby serce nasze nas nie potępiało, ufanie mamy ku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cokolwiek byśmy prosili, bierzemy od niego; bo przykazania jego chowamy i to, co się podoba przed obliczem jego, 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przykazanie jego, abyśmy wierzyli imieniowi Syna jego, Jezusa Chrystusa, i miłowali jedni drugich, jako nam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chowa przykazania jego, w nim mieszka, a on też w nim; a przez to znamy, iż mieszka w nas, to jest z Ducha, którego nam dał.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nie każdemu duchowi wierzcie; ale doświadczajcie duchów, jeźli z Boga są. Bo wiele fałszywych proroków wyszło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poznawajcie Ducha Bożego: Wszelki duch, który wyznaje, iż Jezus Chrystus w ciele przyszedł, z Boga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wszelki duch, który nie wyznaje, że Jezus Chrystus w ciele przyszedł, nie jest z Boga; ale ten jest on duch antychrystowy, o którymeście słyszeli, iż idzie i teraz już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Boga jesteście, dziateczki! i zwyciężyliście ich; iż większy jest ten, który w was jest, niż ten, który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Onić są z świata; przetoż o świecie mówią, a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 Boga jesteśmy. Kto zna Boga, słucha nas; kto nie jest z Boga, nie słucha nas. Przez to poznajemy ducha prawdy i ducha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miłujmyż jedni drugich, gdyż miłość jest z Boga; i każdy, co miłuje, z Boga jest narodzony i zna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miłuje, nie zna Boga; gdyż Bóg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objawiona jest miłość Boża ku nam, iż Syna swego jednorodzonego posłał Bóg na świat, abyśmy żyli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jest miłość, nie iżbyśmy my umiłowali Boga, ale iż on umiłował nas i posłał Syna swego, aby był ubłaganiem za grzechy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ponieważ nas tak Bóg umiłował, i myśmy powinni jedni drugich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żaden nigdy nie widział; ale jeźli miłujemy jedni drugich, Bóg w nas mieszka, a miłość jego doskonała jest w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poznajemy, iż w nim mieszkamy, a on w nas, iż z Ducha swego nam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widzieli i świadczymy, iż Ojciec posłał Syna, aby był Zbawicielem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Ktobykolwiek wyznał, iż Jezus jest Synem Bożym, Bóg w nim mieszka,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myśmy poznali i uwierzyli o miłości, którą Bóg ma ku nam. Bóg jest miłość; a kto mieszka w miłości, w Bogu mieszka, a Bóg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doskonała jest miłość Boża z nami, abyśmy ufanie mieli w dzień sądny, iż jaki on jest, tacy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maszci bojaźni w miłości, ale miłość doskonała precz wyrzuca bojaźń: bo bojaźń ma udręczenie, a kto się boi, nie jest doskonały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go miłujemy, iż on nas pierwej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kto rzekł: Miłuję Boga, a brata by swego nienawidził, kłamcą jest; albowiem kto nie miłuje brata swego, którego widział, Boga, którego nie widział, jakoż może miłować?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rozkazanie mamy od niego, aby ten, co miłuje Boga, miłował i brata swego.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co wierzy, iż Jezus jest Chrystusem, z Boga się narodził; a wszelki, co miłuje tego, który urodził, miłuje i tego, który z niego jest narodzony.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znamy, iż miłujemy dziatki Boże, gdy Boga miłujemy i przykazania jego 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 jest miłość Boża, abyśmy przykazania jego chowali; a przykazania jego nie są ciężkie.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się narodziło z Boga, zwycięża świat; a to jest zwycięstwo, które zwyciężyło świat, wiara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jest, co zwycięża świat, tylko kto wierzy, iż Jezus jest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jest, który przyszedł przez wodę i krew, Jezus Chrystus, nie w wodzie tylko, ale w wodzie i we krwi; a Duch jest, który świadczy, iż Duch jest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trzej są, którzy świadczą na niebie: Ojciec, Słowo i Duch Święty, a ci trzej jedno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trzej są, którzy świadczą na ziemi: Duch i woda, i krew, a ci trzej ku jednemu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świadectwo ludzkie przyjmujemy, świadectwo Boże większe jest; albowiem to jest świadectwo Boże, które świadczył o Synu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Bożego, ma świadectwo sam w sobie. Kto nie wierzy Bogu, kłamcą go uczynił, iż nie uwierzył temu świadectwu, które Bóg świadczył o Synu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świadectwo, iż nam Bóg dał żywot wieczny; a ten żywot jest w Synu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Syna, ma żywot; kto nie ma Syna Bożego, nie ma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rzeczy napisałem wam, którzy wierzycie w imię Syna Bożego, żebyście wiedzieli, iż macie żywot wieczny, i abyście wierzyli w imię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ufanie, które mamy do niego, iż jeźlibyśmy o co prosili według woli jego, słyszy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wiemy, iż nas słyszy, o cokolwiek byśmy prosili, tedy wiemy, iż mamy te rzeczy, o któreśmy 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kto widział brata swego grzeszącego grzechem nie na śmierć, niechże się modli za nim, a da mu Bóg żywot, to jest grzeszącym nie na śmierć. Jestci grzech na śmierć; nie za tym, mówię, aby się kto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niesprawiedliwość jest grzech; ale jest grzech nie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iż wszelki, który się z Boga narodził, nie grzeszy; ale który się narodził z Boga, zachowuje samego siebie, a on złośnik nie dotyka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iż z Boga jesteśmy; ale świat wszystek w złem położony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Syn Boży przyszedł i dał nam zmysł, abyśmy poznali onego prawdziwego Boga, i jesteśmy w onym prawdziwym, to jest w Synu jego, Jezusie Chrystusie; tenci jest prawdziwy Bóg i 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Dziateczki! strzeżcie się bałwanów.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2024-04-25T22:46:28Z</dcterms:modified>
</cp:coreProperties>
</file>