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śmierci Jozuego, iż pytali synowie Izraelscy Pana, mówiąc: Któż z nas wprzód pójdzie przeciw Chananejczykowi, aby walczył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Juda pójdzie; otom podał ziemię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 do Symeona, brata swego: Pójdź ze mną do losu mego, a będziemy walczyli przeciw Chananejczykowi; wszak ja też pójdę z tobą do losu twego. I szedł z nim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poszedł Juda, i podał Pan Chananejczyka, i Ferezejczyka w ręce ich, a porazili z nich w Bezeku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naleźli Adonibezeka w Bezeku, i walczyli przeciwko niemu, a porazili Chananejczyka i Ferezejczyka.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uciekał Adonibezek, którego oni gonili; a pojmawszy go, poucinali palce wielkie u rąk jego, i u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Adonibezek: Siedmdziesiąt królów z palcami wielkiemi obciętemi u rąk swych i u nóg swych, zbierali odrobiny pod stołem moim; jakom czynił, tak mi oddał Bóg. I przywiedli go do Jeruzalemu, i tamże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walczyli przedtem synowie Judowi przeciwko Jeruzalemowi i wzięli je, i wysiekli je ostrzem miecza, i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ciągnęli synowie Juda, aby walczyli przeciw Chananejczykowi mieszkającemu na górach, i na południe, i w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Ciągnął tedy Juda przeciwko Chananejczykowi, który mieszkał w Hebronie, (a imię Hebronu było przedtem Karyjatarbe) i poraził Sesai i Ahymana,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zasię ciągnęli do mieszkających w Dabir, (a imię Dabir było przedtem Karyjatsefer.)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by dobył Karyjatsefer, a wziąłby je, dam mu Achsę,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 Otonijel, syn Keneza, młodszego brata Kalebowego.; a dał mu Achsę,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przyszła do niego, namawiała go, aby prosił ojca jej o pole; i zsiadła z osła, i rzekł do niej Kaleb: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Daj mi błogosławieństwo; gdyżeś mi dał ziemię suchą, daj mi też źródła wód. I dał jej Kaleb źródła wyższe i źródła dolne.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Ceni, świekra Mojżeszowego, wyszli z miasta Palm z synami Judowymi na puszczą Judowę, która jest na południe od Arad, i przyszedłszy 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ciągnął Juda z Symeonem, bratem swym, a porazili Chananejczyka, mieszkającego w Sefat, a zburzyli je, i nazwali imię miasta onego 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Juda Gazę z granicami jego, i Akkaron z granicami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Judą, i posiadł onę górę; ale nie wypędził mieszkających w dolinie, bo mieli wozy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oddano Kalebowi Hebron, jako był rozkazał Mojżesz, skąd on wygnał trzech synów Enakowych.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Jebuzejczyka, mieszkającego w Jeruzalemie, nie wygnali synowie Benjaminowi; przetoż mieszkał Jebuzejczyk z synami Benjaminowymi w Jeruzalemie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dom Józefów do Betel, a Pan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szpiegował dom Józefów Betel; (a imię miasta tego było przedtem Luz.)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oni szpiegowie człowieka wychodzącego z miasta, rzekli do niego: Ukaż nam prosimy wejście do miasta, a uczynimy z tobą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im wejście do miasta; i wysiekli miasto ostrzem miecza, a człowieka onego ze wszystkim domem jego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on człowiek do ziemi Hetejczyków, i zbudował miasto, a nazwał imię jego Luz; to jest imię jego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wypędził też Manases obywateli z Betsean i z miasteczek jego, ani z Tanach i z miasteczek jego, ani obywateli z Dor i z miasteczek jego, ani obywateli z Jeblam i z miasteczek jego, ani obywateli z Megiddo i z miasteczek jego; i począł Chananejczyk mieszkać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zmocnił Izrael, uczynił Chananejczyka hołdownikiem, a nie wygnał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Efraim nie wypędził Chananejczyka mieszkającego w Gazer; przetoż mieszkał Chananejczyk między nimi w Gazer.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też nie wypędził mieszkających w Cetron, i mieszkających w Nahalol; przetoż mieszkał Chananejczyk między nimi, będąc hołdownikiem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też nie wypędził mieszkających w Acho, i mieszkających w Sydonie, i w Ahalab, i w Achsyb, i w Helba, i w Afek, i w Rohob.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Aser w pośrodku Chananejczyka, mieszkającego w onej ziemi; bo go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Neftalim też nie wypędził obywateli z Betsemes, ani obywateli z Betanat, i mieszkał między Chananejczykami mieszkającymi w onej ziemi; jednak obywatele Betsemes i Betanat byli hołdownikami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ścisnęli Amorejczycy syny Danowe na górach, tak iż im nie dopuścili schodzić na dolinę.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mieszkać Amorejczyk na górze Hares, w Ajalon i w Salebim; i wzmocniła się ręka domu Józefowego, i byli hołdownikami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Amorejczykowa od góry, gdzie wstępują do niedźwiadków, od skały ich i wyżej.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Anioł Pański z Galgal do Bochym, mówiąc: Wywiodłem was z Egiptu, i wywiodłem was do ziemi, o którąm przysiągł ojcom waszym, i mówiłem: Nie wzruszę przymierza mego z wami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wy nie wchodźcie w przymierze z mieszkającymi w tej ziemi, owszem ołtarze ich porozwalajcie; aleście nie słuchali głosu mojego. Przeczżeście to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tak rzekł: Nie wypędzę ich od obliczności waszej; ale będą wam jako ciernie na boki, a bogowie ich będą wam jako sidło.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mówił Anioł Pański te słowa do wszystkich synów Izraelskich, że lud podniósł głos swój , i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imię miejsca onego Bochym, a tamże ofiarowali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rozpuścił był lud, i rozeszli się synowie Izraelscy każdy do dziedzictwa swego, aby posiedli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służył lud Panu po wszystkie dni Jozuego, i po wszystkie dni starszych, którzy długo żyli po śmierci Jozuego, a którzy widzieli wszystkie sprawy Pańskie wielkie, które uczynił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umarł Jozue syn Nunów, sługa Pański, będąc we stu i w dziesięć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go pogrzebli na granicy dziedzictwa jego w Tamnatheres na górze Efraim, od północy góry Gaas;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 wszystek on rodzaj przyłączony jest do ojców swoich, i powstał po nich inszy naród, który nie znał Pana, ani też spraw, który uczynił Izraelowi;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uczynili synowie Izraelscy złe przed oczyma Pańskiemi, a służyli Baalom;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Pana, Boga ojców swoich, który je wywiódł z ziemi Egipskiej, i szli za bogami cudzymi, którzy byli z bogów onych narodów okolicznych, i kłaniali się im, a tak rozdraźnili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opuścili Pana, a służyli Baalowi i Astarotowi.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rozpalił się gniew Pański przeciw Izraelowi, i podał je w ręce łupieżcom, którzy je łupili; a zaprzedał je w ręce nieprzyjaciół ich okolicznych, tak iż się nie mogli dalej ostać przed nieprzyjacioły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się kolwiek ruszyli, ręka Pańska była przeciwko nim ku złemu, jako powiedział Pan, i jako im przysiągł Pan; i byli ściśnieni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wzbudził sędzie, którzy je wyzwalali z rąk łupieżców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sędziów swych nie słuchali, owszem się scudzołożyli z bogami obcymi, kłaniając się im, i ustępowali prędko z drogi, którą chodzili ojcowie ich, a słuchając przykazań Pańskich, nie 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wzbudzał Pan sędzie, bywał Pan z każdym sędzią, i wybawiał je z rąk nieprzyjaciół ich po wszystkie dni onego sędziego; bo się użalił Pan narzekania ich, do którego je przywodzili ci, którzy je uciskali i 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 śmierci sędziego odwracali się, i psowali się bardziej niż ojcowie ich, chodząc za bogami cudzymi, a służąc im, i kłaniając się im, nic nie opuszczali z spraw swoich i z drogi swojej upornej.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wzruszyła się popędliwość Pańska przeciw Izraelowi, i rzekł: Dla tego, że przestąpił ten naród przymierze moje, którem przykazał ojcom ich, a nie byli posłuszni głosowi mojemu,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na potem nie wypędzę żadnego od twarzy ich z tych narodów, które pozostawił Jozue, kiedy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przez nie doświadczał Izraela, będąli strzedz drogi Pańskiej, chodząc po niej, jako jej strzegli ojcowie ich,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Pan one narody, nie wyganiając ich rychło, ani ich podał w rękę Jozuego.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narody, które pozostawił Pan, aby kusił przez nie Izraela, wszystkie, którzy nie wiedzieli o żadnych walkach Chananejskich;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wżdy wiedzieli potomkowie synów Izraelskich, i poznali, co jest walka, którzy jej zgoła przedtem nie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Pięcioro książąt Filistyńskich i wszystkie Chananejczyki, i Sydończyki i Hewejczyki, mieszkające na górze Libanie, od góry Baal Hermon aż tam, gdzie wchodzą do Hemat.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byli, przez które doświadczał Izraela, aby się dowiedział, będąli posłuszni przykazaniom Pańskim, które rozkazał ojcom ich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synowie Izraelscy mieszkali w pośród Chananejczyków, Hetejczyków, i Amorejczyków, i Ferezejczyków i Hewejczyków, i Jebuzejczyków.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brali sobie córki ich za żony, a córki swe dawali synom ich, i służyli bogom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Izraelscy synowie złe przed oczyma Pańskiemi: zapomniawszy Pana, Boga swego, służyli Baalom, i święconym gajom.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zapalił gniew Pański przeciw Izraelowi, i podał je w rękę Chusanrasataima, króla Syrskiego w Mezopotamii: A służyli synowie Izraelscy Chusanrasataimowi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wołali synowie Izraelscy do Pana; I wzbudził Pan wybawiciela synom Izraelskim, aby je wybawił, Otonijela, syna Kenezowego, brata Kalebowego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nad nim Duch Pański, a sądził Izraela; a gdy się ruszył na wojnę, podał Pan w rękę jego Chusanrasataima, króla Syryjskiego, i zmocniła się ręka jego nad Chusanrasataimem.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była w pokoju ziemia przez czterdzieści lat, aż umarł Otonijel, syn Kenezów.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synowie Izraelscy czynili złe przed oczyma Pańskiemi. I zmocnił Pan Eglona, króla Moabskiego, przeciw Izraelowi, przeto iż czynili złe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zebrawszy do siebie syny Ammonowe i Amalekowe ruszył się, i poraził Izraela, i opanował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Służyli tedy synowie Izraelscy Eglonowi, królowi Moabskiemu, osiemnaście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wołali synowie Izraelscy do Pana. I wzbudził im Pan wybawiciela, Aoda, syna Gery, syna Jemini, męża ręką prawą niewładającego; i posłali synowie Izraelscy przezeń dar Eglonowi, królowi Moabskiemu.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sobie Aod miecz z obu stron ostry, na łokieć wzdłuż, i przypasał go pod szaty swe do prawego biodra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dar Eglonowi, królowi Moabskiemu: a Eglon był człowiek bardzo otyły.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oddał dar, odprawił lud, który był dar przyniósł;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wróciwszy się do gór kamiennych, które były w Galgal, rzekł: Rzecz tajemną mam do ciebie, o królu! któremu on odpowiedział: Milcz; i wyszli od niego wszyscy, którzy stali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Aod do niego, (a on sam siedział na sali letniej, którą miał sam dla siebie,) i rzekł Aod: Mam rozkazanie Boże do ciebie. I powstał z stolicy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Aod wyciągnąwszy lewą rękę swą, dobył miecza od prawego biodra swego, i wraził go w brzuch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wpadła i rękojeść za żelazem, i zawarło się w sadle żelazo; bo był nie wyjął miecza z brzucha jego, aż się i gnój 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potem Aod przez przysionek, a zamknął drzwi gmachu za sobą, i zawarł zamkiem.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wyszedł, słudzy jego przyszli, a widząc, iż drzwi gmachu zamknione były, rzekli: Podobno sobie król czyni wczas na sali letniej.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naczekawszy się, aż się wstydzili, widząc, że on nie otwiera drzwi sali, wziąwszy klucz otworzyli; a oto, pan ich leżał na ziemi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Aod uszedł, póki się oni bawili, a minąwszy góry kamienne, szedł do Seiratu.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zatrąbił w trąbę na górze Efraim; i zstąpili z nim synowie Izraelscy z góry, a on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Pójdźcie za mną: albowiem podał Pan nieprzyjacioły wasze Moabity w ręce wasze. Tedy szli za nim, a odjąwszy bród Jordański Moabitom, nie dopuszczali nikomu przeprawy.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Moabitów na ten czas około dziesięciu tysięcy mężów, wszystko bogatych, i wszystko mężów dużych, a nikt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poniżony jest Moab dnia onego pod ręką Izraela, a była w pokoju ziemia przez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Samgar, syn Anatów, który poraził z Filistynów sześć set mężów stykiem wołowym, a wybawił i ten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synowie Izraelscy czynili złe przed oczyma Pańskiemi po śmierci Aodowej.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je Pan w ręce Jabina, króla Chananejskiego, który królował w Hasor, a hetman wojska jego był Sysara, a sam mieszkał w Haroset pogańskiem.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wołali synowie Izraelscy do Pana; albowiem miał dziewięć set wozów żelaznych, a srodze uciskał syny Izraelskie przez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Debora, niewiasta prorokini, żona Lapidotowa, sądziła Izraela na on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pod palmą Debora między Rama i między Betel na górze Efraim, i chodzili do niej synowie Izraelscy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do ciebie ku rzece Cyson Sysarę, hetmana wojska Jabinowego, i wozy jego, i mnóstwo jego, a podam go w 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Barak: Jeźli pójdziesz ze mną, pójdę, a jeźli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Jać w prawdzie pójdę z tobą, ale nie będzie z sławą twoją ta droga, którą ty pójdziesz; albowiem w rękę niewieścią poda Pan Sysarę. A tak wstawszy Debora, szła z Barakiem do 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tedy Barak Zabulona i Neftalima do Kades, a wywiódł z sobą dziesięć tysięcy mężów, z którym też szła i 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Heber Cynejczyk odłączył się od Cynejczyków, od synów Hobaby, świekra Mojżeszowego, i rozbił namiot swój aż do Elon w Sananim, które jest w 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Sysarze, iż wyszedł Barak, syn Abinoemów na górę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zebrał Sysara wszystkie wozy swoje, dziewięć set wozów żelaznych, i wszystek lud, który miał ze sobą od Haroset pogańskiego aż do rzeki Cyson.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Debora do Baraka: Wstań; albowiem tenci jest dzień, w który podał Pan Sysarę w ręce twoje; izali Pan nie idzie przed tobą? A tak zszedł Barak z góry Tabor, a dziesięć tysięcy mężów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Pan Sysarę, i wszystkie wozy, i wszystko wojsko jego ostrzem miecza przed Barakiem, a skoczywszy Sysara z wozu, uciekał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Barak gonił wozy i wojsko aż do Haroset pogańskiego; i poległo wszystko wojsko Sysarowe od ostrza miecza, tak iż z nich i jeden nie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Sysara uciekł pieszo do namiotu Jaeli, żony Hebera Cynejczyka; albowiem był pokój między Jabinem, królem Hasor, i między domem Hebera Cynejczyka.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Jael przeciwko Sysarze, rzekła do niego: Skłoń się panie mój, skłoń się do mnie, nie bój się; i skłonił się do niej do namiotu, i przykryła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niej: Daj mi proszę, napić się trochę wody, bom upragnął; a ona otworzywszy łagiew mleka, dała mu się napić, i przykryła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Stój we drzwiach u namiotu; a jeźliby kto przyszedł, i pytał cię, mówiąc: Jestże tu kto? tedy rzeczesz: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Jael, żona Heberowa, gwóźdź od namiotu, wzięła też i młot w rękę swą, a wszedłszy do niego po cichu, przebiła gwoździem skroń jego aż utknął w ziemi, (bo był twardo usnął, będąc spracowanym,)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Barak gonił Sysarę, i wyszła Jael przeciwko niemu, i rzekła mu: Pójdź, a ukażęć męża, którego szukasz. I wyszedł do niej, a oto Sysara leżał umarły, a gwóźdź w skroni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poniżył Bóg dnia onego Jabina, króla Chananejskiego, przed syny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nacierała ręka synów Izraelskich tem bardziej, a ciężka była Jabinowi, królowi Chananejskiemu, aż zgładzili tegoż Jabina, króla Chananejskiego.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śpiewała Debora i Barak, syn Abinoemów, dnia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pomsty uczynionej w Izraelu, a iż się na to dobrowolnie lud ofiarował, błogosławcie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królowie, bierzcie w uszy książęta, ja, ja Panu zaśpiewam, śpiewać będę Panu,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gdyś wyszedł z Seir, a przechodziłeś przez pole Edom, ziemia się wzruszyła, nieba też kropiły, a obłoki wydawały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się rozpłynęły od oblicza Pańskiego, a góra Synaj od oblicza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Samgara, syna Anatowego, i za dni Jaeli zaginęły ścieżki, a którzy szli w drogę, chodzili ścieżkami krzywemi.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Spustoszały wsi w Izraelu, spustoszały, ażem powstała ja Debora, ażem powstała matką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obierał sobie bogi nowe, tedy bywała wojna w bramach; tarczy jednak nie było widać, ani drzewca między czterdziestą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nakłonione do książąt Izraelskich. Ochotni z ludu błogosławcież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jeździcie na oślicach białych, i zasiadacie na sądach, i którzy chodzicie po drogach, rozmawiajcie z 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ucichł trzask strzelców między miejscami, gdzie czerpią wodę; tam niech opowiadają sprawiedliwości Pańskie, sprawiedliwości we wsiach jego w Izraelu; tedy zstąpi do bram lud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Deboro, powstań, powstań, a zaśpiewaj pieśń; powstań Baraku, a pojmaj więźnie twoje, synu Abinoemów.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panować będzie potłoczony nad możnymi z ludu; Pan dopomógł mi panować nad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wyszedł korzeń ich przeciw Amalekowi, za tobą (Efraimie,) Benjamin między ludem twoim; z Machyru wyszli zakonodawcy, a z Zabulonu pisarze.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też Isaschar były z Deborą; Isaschar też jako i Barak w dolinę posłan jest pieszo; ale w dziale Rubenitów byli ludzie wysokich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siedział między dwiema oborami, słuchając wrzasku trzód? w dziale Rubenitów byli ludzie wysokich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za Jordanem odpoczynął, a Dan przecz się bawił okrętami? Aser czemu siedział na brzegu morskim, a w skałach swoich mieszkał?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jest lud, który wydał duszę swą na śmierć, także i Neftalim, a to na wysokich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królowie, walczyli; na ten czas walczyli królowie Chananejscy w Tanach u wód Magieddo, jednak korzyści srebra nie odnieśli.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walczono: gwiazdy z miejsc swoich walczyły z Sysarą.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Cyson porwał je, potok Kiedumim, potok Cyson; podeptałaś, o duszo moja, możne.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popadały kopyta końskie od wielkiego tąpania mocarzów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Meroz, rzekł Anioł Pański, przeklinajcie przeklinając obywatele jego; albowiem nie przyszli na ratunek Panu, na ratunek Panu z 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między niewiastami Jael, żona Hebera Cynejczyka; nad niewiasty w namiocie mieszkające błogosławiona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o wodę, a ona mleka dała, a na przystawce książęcej przyniosła masła.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rękę swą do gwoździa ściągnęła, a prawicę swoję do młota kowalskiego, i uderzyła Sysarę, przebiła głowę jego, i przeraziła, i przekłuła skronie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nóg jej skurczył się, padł, leżał; u nóg jej skurczył się, padł; kędy się skurczył, tam upadł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Oknem wyglądała, a wołała matka Sysary przez kratę: Przeczże omieszkiwa wrócić się wóz jego? przecz się nie spieszą nogi woźników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 i mędrsze niewiasty odpowiedziały, jako też i sama sobie odpowiadała: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Snać trafili na łup, i dzielą go? Panienka jedna albo dwie dostaną się mężowi jednemu; łupy rozlicznych barw oddawają Sysarze, a łupy pstro haftowane, i łupy pstro z obu stron tkane dostawają się na szyję łupy biorących.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nieprzyjaciele twoi, Panie, a ci, którzy ciebie miłują, niech będą jako słońce, gdy wschodzi w mocy swojej. I była w pokoju ziemia przez czterdzieści lat.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czynili synowie Izraelscy złe przed oczyma Pańskiemi, i podał je Pan w ręce Madyjanitów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zmocniła się ręka Madyjanitów nad Izraelem, tak iż przed Madyjanitami kopali sobie synowie Izraelscy lochy, które były w górach, i jaskinie i 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bywało, gdy czego nasiał Izrael, że przychodził Madyjan i Amalek, i ludzie ze wschodu słońca, a najeżdżali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położywszy się obozem przeciwko nim, psowali zboża ziemi, aż gdzie chodzą do Gazy, nic nie zostawując na pożywienie Izraelczykom,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i stada ich przyciągali, i namioty ich, a przychodzili jako szarańcza w mnóstwie, i nie było im i wielbłądom ich liczby; tak przychodząc do ziemi spustoszyli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znędzony był Izrael bardzo od Madyjanitów, i wołali synowie Izraelscy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wołali synowie Izraelscy do Pana z przyczyny Madyjanitów.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Pan męża proroka do synów Izraelskich, i mówił do nich: Tak mówi Pan, Bóg Izraelski: Jam was wywiódł z ziemi Egipskiej, a wywiodłem was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wyrwałem was z ręki Egipczanów, i z ręki wszystkich, którzy was trapili, którem przed wami wygnał, i dałem wam ziemię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powiedziałem wam: Jam Pan, Bóg wasz, nie bójcież się bogów Amorejskich, w których ziemi wy mieszkacie; aleście nie usłuchali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potem Anioł Pański i stanął pod dębem, który był w Efra, w dziedzictwie Joasa, ojca Esrowego. A Giedeon, syn jego, młócił zboże na bojewisku, aby z niem uciekł przed Madyjanitami.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się ukazał Anioł Pański, i rzekł do niego: Pan z tobą, mężu waleczny.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wejrzawszy nań Pan rzekł: Idźże z tą twoją mocą, a wybawisz Izraela z ręki Madyjańczyków; izalim cię nie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Proszę Panie mój, czemże wybawię Izraela? oto naród mój podły jest w Manase, a jam najmniejszy w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Pan: Ponieważ Ja będę z tobą, przetoż porazisz Madyjanity, jako męża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Jeźliżem proszę znalazł łaskę przed oczyma twemi, daj mi znak, że ty mówisz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 proszę stąd, aż zaś przyjdę do ciebie, a przyniosęć ofiarę moję, i położę ją przed tobą. I odpowiedział: Ja poczekam, aż się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tedy Giedeon zgotował koźlątko z stada a z miary mąki przaśne chleby, a mięso włożył w kosz, a polewkę mięsną wlał w garnek, i przyniósł to do niego pod dąb, i 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 Boży: Weźmij to mięso i te chleby niekwaszone, a połóż na onej skale polewką polawszy; i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ściągnął Anioł Pański koniec laski, którą miał w ręce swojej, i dotknął się mięsa i przaśników, i wyszedł ogień z skały, a spalił mięso i chleby przaśne; a między tem Anioł Pański odszedł od 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Giedeon, iż to był Anioł Pański, rzekł: Ach, Panie Boże, czemużem widział Anioła Pańskiego twarzą w twarz?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Pokój z tobą;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zbudował tam Giedeon ołtarz Panu, i nazwał go: Pan pokoju; aż do dnia tego ten jeszcze jest w Efracie, ojca Esrowego.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onej nocy, że mu rzekł Pan: Weźmij cielca dorosłego, który jest ojca twego, tego cielca drugiego siedmioletniego, a rozwal ołtarz Baalów, który jest ojca twego, i gaj, który jest około niego, wysiecz;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zbuduj ołtarz Panu, Bogu twemu, na wierzchu tej skały na równinie, a weźmij tego cielca drugiego, i uczyń z niego całopalenie przy drwach z gaju, który wysieczesz.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Giedeon dziesięć mężów z sług swoich, uczynił jako mu rozkazał Pan; a iż się bał domu ojca swego i mężów miasta, nie uczynił tego we dnie, ale uczynił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mężowie miasta rano, ujrzeli rozwalony ołtarz Baalów, i gaj, który był podle niego, wyrąbany, i cielca onego drugiego ofiarowanego na całopalenie na ołtarzu zbudowanym.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jeden do drugiego: Któż to wżdy uczynił? A gdy się pytali i dowiadowali, powiedziano: Giedeon, syn Joasów, uczynił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mężowie miasta do Joasa: Wywiedź syna twego, niech umrze, iż rozrzucił ołtarz Baalów, a iż wyciął gaj, który był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Joas wszystkim, którzy stali około niego: A wyż się to swarzyć macie o Baala? Izali wy go wybawicie? Kto by się oń zastawiał, niech umrze tegoż poranku; jeźli bogiem jest, niech się mści tego, że rozwalono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go onegoż dnia Jerubaal, mówiąc: Niech się mści nad nim Baal, iż rozwalił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 Madyjanitowie, i Amalekitowie, i ludzie od wschodu słońca zebrali się wespół, a przeprawiwszy się przez Jordan, położyli się obozem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 Pański przyoblókł Giedeona, który zatrąbiwszy w trąbę zwołał domu Abiezerowego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posły do wszystkiego pokolenia Manasesowego, i zebrali się do niego; posły też posłał do Asera, i do Zabulona, i do Neftalima, i zajechali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Giedeon do Boga: Jeźli wybawisz przez rękę moję Izraela,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położę runo wełny na bojewisku; jeźliż rosa tylko na runo upadnie, a wszystka ziemia sucha będzie, tedy będę wiedział, iż wybawisz przez rękę moję Izraela,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tak; bo wstawszy nazajutrz, ścisnął runo, i wyżdżął rosy z runa pełną czaszę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Giedeon do Boga: Niech się nie wzrusza gniew twój przeciwko mnie, że przemówię jeszcze raz. Niech doświadczę proszę jeszcze raz na tem runie; niech będzie, proszę, suche samo runo tylko, a na wszystkiej ziemi niech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Bóg onej nocy, że było samo runo suche, a na wszystkiej ziemi była rosa.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bardzo rano Jerobaal, który jest Giedeon, i wszystek lud, który był z nim, i położyli się obozem u źródła Harod, a obóz Madyjański był im na północy od pagórka More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Giedeona: Wielki jest lud z tobą; przetoż nie dam Madyjanitów w ręce ich, by się snać nie chlubił przeciw mnie Izrael, mówiąc: Ręka moja wybawiła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zawołaj teraz, aby słyszał lud, mówiąc: Kto jest lękliwym i bojaźliwym, niech się wróci, a rano niechaj idzie precz ku górze Galaad. Tedy się wróciło z ludu dwadzieścia i dwa tysiące, a dziesięć tysięcy ich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Giedeona: Jeszcze lud wielki. Zaprowadź ich do wody, a tam go doświadczę; albowiem o kim ci powiem: Ten niech idzie z tobą, ten pójdzie z tobą, a o kimcikolwiek powiem: Ten niech nie chodzi z tobą, ten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zaprowadził lud do wód; i rzekł Pan do Giedeona: Każdego, który łeptać będzie językiem swoim wodę, jako pies łepce, postawisz go osobno; także każdego, który uklęknie na kolana swoje, aby pił, stanie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liczba tych, którzy chwytali ręką swoją do ust swoich wodę, trzy sta mężów; a wszystek inny lud uklęknąwszy na kolana swoje, pił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Giedeona: Przez tych trzy sta mężów, którzy łeptali wodę, wybawię was, a podam Madyjanity w ręce twoje, a inny wszystek lud, każdy niech idzie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 lud wziął żywności z sobą, i trąby swe; a inne wszystkie męże Izraelskie rozpuścił każdego do namiotu swego, trzy sta tylko mężów zostawiwszy; a obóz Madyjański był pod nim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onej nocy, że rzekł do niego Pan. Wstań, znijdź do obozu, bom go dał w ręce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ty sam iść boisz, znijdźże z Farą, sługą twoim,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usłyszysz, co będą mówić; a potem posilą się ręce twoje, i pociągniesz na obóz. A tak szedł on sam, i Fara, sługa jego, aż na koniec zbrojnego ludu, który był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Madyjanitowie i Amalekitowie, i wszystek lud od wschodu słońca leżeli w dolinie, jako szarańcza przemnóstwo, i wielbłądów ich nie było liczby, jako piasek, który jest na brzegu morskim niezliczony.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gdy przyszedł Giedeon, oto, niektóry powiadał towarzyszowi swemu sen, i rzekł: Oto śnił mi się sen, a zdało mi się, że bochen chleba jęczmiennego toczył się do obozu Madyjańskiego, i przytoczył się aż do namiotu, i uderzył weń, aż poległ, i wywrócił go z wierzchu, i upadł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towarzysz, jego i rzekł: Nic to nie jest innego, jedno miecz Giedeona, syna Joasowego, męża Izraelskiego; dał Bóg w rękę jego Madyjanity ze wszystkim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Giedeon powieść snu onego, i wykład jego, podziękował Bogu, a wróciwszy się do obozu Izraelskiego, rzekł: Wstańcie; albowiem dał Pan w ręce wasze obóz Madyjański.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 tedy one trzy sta mężów na trzy hufce, a dał trąby w ręce każdemu z nich, i dzbany czcze, i pochodnie w pośrodek dzbanów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Co ujrzycie, że ja czynię, toż czyńcie; bo oto ja wnijdę w przodek obozu, a co ja czynić będę, toż 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zatrąbię w trąbę, ja i wszyscy, którzy są ze mną, tedy wy też zatrąbicie w trąby około wszystkiego obozu, i będziecie mówili: Miecz Pański i Giedeonów.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Giedeon, i sto mężów, którzy z nim byli, w przodek obozu, gdy się zaczęła średnia straż; zaraz skoro przemieniono straż i trąbili w trąby, a potłukli dzbany, które w rękach swych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Zatrąbiły też one trzy hufy w trąby, i potłukły dzbany; a wziąwszy w lewą rękę swoję pochodnie, a w prawą rękę swoję trąby, aby trąbili, wołali: Miecz Pański i Giedeonów.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każdy na miejscu swojem koło obozu, a strwożył się wszystek obóz, i krzycząc 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trąbili oni trzy sta mężów w trąby, obrócił Pan miecz jednego przeciw drugiemu we wszystkim obozie; a tak uciekło wojsko aż do Betseta w Sererat, aż do granicy Abelmehola w 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się mężowie Izraelscy z Neftalim, i z Aser, i ze wszystkiego pokolenia Manasesowego, gonili Madyjańczyki.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posły rozesłał Giedeon na wszystkę górę Efraimską, mówiąc: Zabiegajcie Madyjanitom, a ubieżcie przed nimi wody aż do Betabara, i do Jordanu. Zebrali się tedy wszyscy mężowie z Efraima, i ubieżeli wody aż do Betabara i 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pojmali dwoje książąt Madyjańskich, Oreba i Zeba; a zabili Oreba na skale Oreb, a Zeba zabili u prasy Zeb, i gonili Madyjanity, a głowę Oreba i Zeba przynieśli do Giedeona za Jordan.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mężowie z Efraim: Przeczżeś to nam uczynił, iżeś nas nie wezwał, gdyś szedł walczyć przeciwko Madyjanitom? i swarzyli się z nim srodze.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Cóżem ja takiego uczynił, jako wy? izali nie lepsze jest poślednie zbieranie wina Efraimowe, niż pierwsze zbieranie Abieserowe?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rękę waszą podał Bóg książęta Madyjańskie, Oreba i Zeba; i cóżem mógł takiego uczynić, jako wy? Tedy się uśmierzył duch ich przeciw niemu, gdy mówił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Giedeon do Jordanu, przeprawił się przezeń sam, i trzy sta mężów, którzy z nim byli spracowani w pogoni.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mieszczan w Sokot: Dajcie proszę po bochenku chleba ludowi, który idzie za mną, bo są spracowani, a ja będę gonił Zebeę i Salmana, króle Madyjańskie.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rzekli przedniejsi z Sokot: Izali już moc Zeby i Salmana jest w rękach twoich, żebyśmy dać mieli wojsku twemu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Giedeon: Więc kiedy poda Pan Zebeę i Salmana w rękę moję, tedy będę młócił ciała wasze cierniem z tej puszczy i 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zasię stamtąd do Fanuel, i mówił także do nich; ale mu odpowiedzieli mężowie z Fanuel, jako odpowiedzieli mężowie w Sokot.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też powiedział mężom z Fanuel, mówiąc: Gdy się wrócę w pokoju, rozwalę tę wieżę.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Zebee i Salmana byli w Karkor, i wojska ich z nimi około piętnastu tysięcy, wszyscy, którzy byli pozostali ze wszystkiego wojska z ludzi od wschodu słońca; a pobitych było sto i dwadzieścia tysięcy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ciągnął Giedeon drogą tych, co mieszkali w namiociech, od wschodu słońca Nobe i Jegbaa, i uderzył na obóz, (a obóz się był ubezpieczył,)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uciekli Zebee i Salmana, i gonił je, i pojmał onych dwóch królów Madyjańskich, Zebeę i Salmana, i wszystko wojsko ich strwożył.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wrócił Giedeon, syn Joasów, z bitwy, niż weszło słońce;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pojmawszy młodzieńca z mężów Sokot, wypytał go, który spisał mu przedniejszych w Sokot i starszych jego, siedemdziesiąt i siedem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mężów Sokot, rzekł: Otóż Zebeę i Salmana, którymiście mi urągali, mówiąc: Izali moc Zeby i Salmana jest w rękach twoich, abyśmy mieli dać mężom twoim spracowanym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wziąwszy starsze miasta onego, i ciernia z onej pustyni i ostu, dał na nich przykład innym mężom Sokot.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Wieżę też Fanuel rozwalił, i pobił męże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do Zeby i do Salmana: Co zacz byli mężowie oni, któreście pobili w Tabor? A oni odpowiedzieli: Takowi byli jakoś ty; każdy z nich na wejrzeniu był, jako syn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Braciać to moi, synowie matki mojej byli; żywie Pan, byście je byli żywo zachowali, nie pobiłbym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Jetra, pierworodnego swego: Wstań, a pobij je. Ale nie dobył młodzieńczyk miecza swego, przeto iż się bał; bo jeszcze był pacholęciem.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Zebee i Salmana: Wstań ty, a rzuć się na nas; bo jaki mąż, taka siła jego. A tak wstawszy Giedeon, zabił Zebeę i Salmana, i pobrał klejnoty, które były na szyjach wielbłądów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Izraelczycy do Giedeona: Panuj nad nami, i ty, i syn twój, i syn syna twego; boś nas wybawił z ręki Madyjańczyków.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im Giedeon: Nie będę ja panował nad wami, ani będzie panował syn mój nad wami; Pan panować będzie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do nich Giedeon: Będę was prosił o jednę rzecz, aby mi każdy z was dał nausznicę z łupu swego; (bo nausznice złote mieli, będąc Ismaelczykami.)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Radzić damy; i rozpostarłszy szatę rzucali na nię każdy nausznicę z łupów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waga nausznic onych złotych, które sobie uprosił, tysiąc i siedemset syklów złota, oprócz klejnotów i zawieszenia i szat szarłatowych, które były na królach Madyjańskich, i oprócz łańcuchów, które były na szyjach wielbłądów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z tego Giedeon Efod, a położył go w mieście swem w Efra; i scudzołożył się tam wszystek Izrael, chodząc za nim, a było to Giedeonowi i domowi jego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byli poniżeni Madyjańczycy przed synami Izraelskimi, i nie podnieśli więcej głowy swojej; i była w pokoju ziemia przez czterdzieści lat za dni Giedeona.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Jerobaal, syn Joasów, i mieszkał w 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Giedeon siedmdziesiąt synów, którzy poszli z biódr jego; albowiem miał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założnicę, która była z Sychem, a ta mu urodziła syna, i dała mu imię Abimelech.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potem Giedeon, syn Joasów, w starości dobrej, a pogrzebion jest w grobie Joasa, ojca swego w Efra, które jest ojca Esrowego.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Giedeon, odwrócili się synowie Izraelscy, i scudzołożyli się, idąc za Baalem, i postawili sobie Baalberyt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pamiętali synowie Izraelscy na Pana, Boga swego, który je wyrwał z rąk wszystkich nieprzyjaciół ich okolicznych;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uczynili miłosierdzia z domem Jerobaala Giedeona według wszystkich dobrodziejstw, które on był uczynił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Abimelech, syn Jerobaalów, do Sychem, do braci matki swojej, i mówił do nich, i do wszystkiego narodu domu ojca matki swej,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proszę, gdzieby słyszeli wszyscy przełożeni Sychem: Co wam lepszego, aby nad wami panowało siedmdziesiąt mężów, wszyscy synowie Jerobaalowi, czyli żeby panował nad wami mąż jeden? Wżdy pamiętajcie, żem ja kość wasza, i ciało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bracia matki jego o nim, gdzie słyszeli wszyscy przełożeni Sychem, wszystkie te słowa, i nakłoniło się serce ich za Abimelechem, bo rzekli: Brat nasz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siedmdziesiąt srebrników z domu Baalberyt, i naprzyjmował za nie Abimelech ludzi lekkomyślnych, i tułaczów, którzy 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dom ojca swego do Efra, i pobił bracią swą, syny Jerobaalowe, siedmdziesiąt mężów na jednym kamieniu; tylko został Jotam, syn Jerobaalów, najmniejszy, iż się był skrył.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mężowie Sychem, i wszystek dom Mello, a szedłszy obrali Abimelecha królem na równinie, kędy stał słup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powiedziano Jotamowi, szedłszy stanął na wierzchu góry Garyzym, a podniósłszy głos swój wołał, i rzekł im: Posłuchajcie mię mężowie Sychem, a was też Bóg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Zeszły się drzewa, aby pomazały nad sobą króla, i rzekły do oliwnego drzewa: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odpowiedziało oliwne drzewo: Izali opuszczę tłustość moję, przez którą uczczony bywa Bóg i ludzie, a pójdę, abym wystawione było nad drzewy?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Rzekły potem drzewa do figowego drzewa: Pójdź ty,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odpowiedziało figowe drzewo: Izali opuszczę słodkość moję, i owoc mój wyborny, a pójdę, abym wystawione było nad drzewy?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rzekły drzewa do macicy winnej: Pójdź ty,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odpowiedziała macica: Izali opuszczę moszcz mój, który uwesela Boga i ludzie, a pójdę, abym wystawiona była nad drzewy?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wszystkie drzewa do ostu: Pójdź ty,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oset drzewom: jeźli wy prawdziwie chcecie pomazać mię za króla nad sobą, pójdźcież, a odpoczywajcie pod cieniem moim, a jeźliż nie, niech wynijdzie ogień z ostu, a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jeźliście prawdziwie a szczerze uczynili, obrawszy sobie królem Abimelecha; a jeźliście się dobrze obeszli z Jerobaalem i z domem jego, a jeźliście podług dobrodziejstw ręki jego uczynili z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walczył ojciec mój za was, i podał duszę swą w niebezpieczeństwo, aby was wyrwał z ręki Madyjańczyków;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powstali przeciw domowi ojca mego dziś, i pobiliście syny jego, siedmdziesiąt mężów na jednym kamieniu, i obraliście królem Abimelecha, syna służebnicy jego, nad mężami Sychem, iż bratem waszym jest.)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prawdziwie a szczerze obeszli się z Jerobaalem, i z domem jego dnia tego, weselcież się z Abimelecha, a on niech się też weseli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 nie, niechajże wynijdzie ogień z Abimelecha, a pożre męże Sychem, i dom Mello; niechajże też wynijdzie ogień od mężów Sychem, i z domu Mello, a pożre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uciekł Jotam, a uciekłszy poszedł do Beer, i mieszkał tam, bojąc się Abimelecha,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panował Abimelech nad Izraelem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Bóg ducha złego między Abimelecha i między męże Sychemskie, a złamali wiarę mężowie Sychem Abimelechowi;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zemszczono krzywdy siedemdziesięciu synów Jerobaalowych, aby krew ich przyszła na Abimelecha, brata ich, który je pobił, i na męże Sychemskie, którzy zmocnili ręce jego, aby pobił bracią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się nań mężowie Sychemscy na wierzchu gór, a rozbijali każdego, który jedno szedł tamtą drogą. I powiedziano to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przyszedł Gaal, syn Obedów, i bracia jego, i przyszedł do Sychem, a poufali mu mężowie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na pola zbierali wina swoje, i tłoczyli, weseląc się; a wszedłszy w dom bogów swoich, jedli i pili, a złorzeczyli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Gaal, syn Obedów: Cóż jest Abimelech? i co jest Sychem, żebyśmy mu służyli? azaż nie jest syn Jerobaalów, a Zebul urzędnikiem jego? raczej służcie mężom Hemora, ojca Sychemowego; bo czemuż byśmy onemu służyć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by kto podał ten lud w ręce moje, aby sprzątnął Abimelecha! I rzekł Abimelechowi: Zbierz swoje wojsko, a wynijdź.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Zebul, przełożony miasta onego, słowa Gaala, syna Obedowego, zapalił się gniew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posły do Abimelecha potajemnie, mówiąc: Oto Gaal, syn Obedów, i bracia jego przyszli do Sychem, a oto chcą walczyć z miastem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wstań nocą, ty i lud, który jest z tobą, a uczyń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gdy słońce wznijdzie, wstawszy uderzysz na miasto; a gdy on i lud, który jest z nim, wynijdzie przeciw tobie, uczynisz z nim, co będzie chciała ręka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Abimelech, i wszystek lud, który z nim był, w nocy, zasadzili się przeciw Sychem na czterech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Gaal, syn Obedów, stanął w samej bramie miasta; wstał też i Abimelech, i lud, który z nim był, z 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Gaal lud, rzekł do Zebula: Oto, lud idzie z wierzchu gór. Któremu odpowiedział Zebul: Cień góry ty widzisz, jakoby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 wtóre rzekł Gaal, mówiąc: Oto, lud zstępuje z góry a jeden huf idzie drogą równiny Meonenim.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niego Zebul: Gdzież teraz usta twoje, które mówiły: Co jest Abimelech, abyśmy mu służyć mieli? izali to nie ten lud, któryś wzgardził? wnijdź teraz, a walcz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Gaal przed mężami Sychem, a walczył przeciw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go Abimelech, gdy przed nim uciekał, a poległo wiele rannych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Abimelech w Aruma; a Zebul wygnał Gaala z bracią jego, aby nie mieszkali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nazajutrz wyszedł lud w pole, i powiedziano to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lud, rozdzielił go na trzy hufce, i zasadził się w polu; a widząc, a oto lud wychodził z miasta, wypadł na nie, i pobił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Abimelech i hufy, które z nim były, uderzyły na nie, i stanęli u samej bramy miasta, a inne dwa hufy uderzyły na wszystkie, którzy byli w polu, i pobili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dobywał miasta przez on wszystek dzień, i wziął je; a lud, który w niem był, pomordował, a zburzywszy miasto, posiał je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wszyscy mężowie, którzy byli na wieży Sychem, przyszli do twierdzy domu boga Beryt.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opowiedziano Abimelechowi, że się tam zgromadzili wszyscy mężowie wieży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uciąwszy z onego wszystkiego ludu każdy gałąź swoję, szli za Abimelechem, a kładli je około twierdzy i spalili niemi twierdzą ogniem, i poginęło tam wszystkich mężów wieży Sychemskiej około tysiąca mężów i 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Abimelech do Tebes, a położywszy się przeciwko Tebes, dobył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wieża była mocna w pośrodku miasta, na którą uciekli wszyscy mężowie, i niewiasty, i wszyscy przedniejsi miasta, a zamknąwszy ją za sobą, weszli na dach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Abimelech aż do samej wieży, i dobywał jej, a stanąwszy u samych drzwi wieży, chciał ją spalić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 zrzuciła niewiasta niektóra sztukę kamienia od żarn na głowę Abimelechowę, i rozbiła wierzch głowy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natychmiast zawoławszy pacholika, co nosił broń jego, rzekł do niego: Dobądź miecza twego, a zabij mię, by snać nie rzeczono o mnie: Niewiasta go zabiła: a tak przebił go pacholik jego,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mężowie Izraelscy, iż umarł Abimelech, rozeszli się każdy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Bóg ono złe Abimelechowi, które uczynił nad ojcem swoim, zabiwszy siedmdziesiąt braci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złe mężów Sychem obrócił Bóg na głowę ich; a przyszło na nie przeklęstwo Jotama, syna Jerobaalowego.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po Abimelechu na obronę Izraela Tola, syn Fui, syna Dodowego, mąż z pokolenia Isascharowego, a ten mieszkał w Samir na górze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przez dwadzieścia i trzy lata, potem umarł, i pogrzbion jest w 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powstał Jair Galaadczyk, który sądził Izraela przez dwadzieścia i 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trzydzieści synów, którzy jeździli na trzydziestu ośląt, a mieli trzydzieści miast, które zwano Awot Jair aż po dzisiejszy dzień w 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Jair, a pogrzebion jest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wzruszył gniewem Pan przeciw Izraelowi, i podał je w ręce Filistynów, i w ręce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trapili i uciskali syny Izraelskie od onego roku przez osiemnaście lat, wszystkie syny Izraelskie, którzy byli przed Jordanem w ziemi Amorejczyka, która jest w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się też synowie Ammonowi za Jordan, aby walczyli z Judą, i z Benjaminem, także i z domem Efraimowym, i ścisnęli Izraelczyki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wołali synowie Izraelscy do Pana, mówiąc: Zgrzeszyliśmy tobie, żeśmy opuścili ciebie, Boga naszego, i służyliśmy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rzekł do synów Izraelskich: Izalim was od Egipczyków, i od Amorejczyków, od synów Ammonowych, i od Filistynów,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Sydończyków, i Amalekitów, i Mahanitów, którzy was trapili, gdyście wołali do mnie, nie wybawił z ręki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mię opuścili, a służyliście bogom cudzym; przetoż was więcej nie wybawię.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Idźcież, a wołajcie do bogów, któreście sobie obrali; oni niechaj was wybawią czasu ucisku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Izraelscy Panu: Zgrzeszyliśmy; uczyńże ty z nami, co się zda dobrego w oczach twoich, tylko wybaw nas prosimy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 bogi cudze z pośrodku siebie, a służyli Panu, i użalił się Pan utrapienia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tedy synowie Ammonowi, a położyli się obozem w Galaad; zebrali się też i synowie Izraelscy, a położyli się obozem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lud i przełożeni w Galaad między sobą: Kto się naprzód pocznie potykać z syny Ammonowymi, ten będzie hetmanem nad wszystkimi mieszkającymi w Galaad.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Jefte Galaadczyk był człowiekiem bardzo mężnym, a był synem niewiasty nierządnej, z którą spłodził Galaad tegoż Jeftego.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żona Galaadowa narodziła mu synów; a dorósłszy synowie tej żony, wygnali Jeftego, mówiąc mu: Nie będziesz brał dziedzictwa w domu ojca naszego, boś ty jest synem inszej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tedy Jefte przed bracią swoją, a mieszkał w ziemi Tob: i zebrali się do niego ludzie ogołoceni, i poszli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walczyli synowie Ammonowi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poczęli walczyć Ammonitowie z Izraelem, tedy poszli starsi z Galaad, aby wzięli Jeftego z ziemi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Pójdź, a bądź nam za hetmana, a będziemy walczyli przeciwko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Jefte odpowiedział starszym Galaad: Izażeście wy mnie nie mieli w nienawiści, i wygnaliście mię z domu ojca mego? przeczżeście przyszli teraz do mnie, gdy ucisk przyszedł na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starsi z Galaad do Jeftego: Dla tegośmy się teraz wrócili do ciebie, abyś szedł z nami, a walczył przeciwko synom Ammonowym, a był nam za hetmana, wszystkim mieszkającym w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Jefte starszym z Galaad: Ponieważ wy mnie przywracacie, a chcecie, abym walczył przeciwko synom Ammonowym, a jeźli mi je poda Pan, będęż wam za hetmana?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starsi z Galaad do Jeftego: Pan będzie świadkiem między nami, jeźliż tak według słowa twego nie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Jefte z starszymi z Galaad, i postanowił go lud hetmanem i książęciem nad sobą; i mówił Jefte wszystkie te słowa przed Panem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wyprawił Jefte posły do króla synów Ammonowych, mówiąc: Co ja mam z tobą, żeś przyciągnął na mię, abyś walczył przeciwko ziemi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odpowiedział król synów Ammonowych posłom Jeftego: Że wziął Izrael ziemię moję, gdy szedł z Egiptu, od Arnon aż do Jabok i aż do Jordanu: przetoż teraz wróć mi ją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wtóre jeszcze Jefte wyprawił posły do króla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Tak mówi Jefte: Nie wziął Izrael ziemi Moabskiej, ani ziemi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 Egiptu szedł Izrael przez puszczą aż ku morzu czerwonemu, a przyszedł do 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wyprawił Izrael posły do króla Edomskiego, mówiąc: Proszę niech przejdę przez ziemię twoję, i nie pozwolił król Edomski, także i do króla Moabskiego posłał, i nie pozwolił; a tak został Izrael w 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szedł przez puszczą, obszedł ziemię Edomską, i ziemię Moabską, a przyszedł od wschodu słońca ziemi Moabskiej, i położyli się obozem za Arnon, a nie wszedł w granice Moabskie; bo Arnon jest granicą Moabską.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wyprawił Izrael posły do Sehona, króla Amorejskiego, króla w Hesebon, i rzekł mu Izrael: Niech przejdę proszę przez ziemię twoję aż do miejsca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dowierzał Sehon Izraelowi, aby iść miał przez granicę jego; owszem zebrał Sehon wszystek lud swój, i położył się obozem w Jasa, i zwiódł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Pan, Bóg Izraelski, Sehona, i wszystek lud jego w ręce Izraelowe, i poraził je, a posiadł Izrael wszystkę ziemię Amorejczyka, który mieszkał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posiedli wszystkie granice Amorejskie od Arnon aż do Jabok, a od puszczy aż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Pan, Bóg Izraelski wypędził Amorejczyka przed ludem swym Izraelskim, przecz ty chcesz panować nad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Azaż, coć dał posieść Kamos, bóg twój, tego nie posiędziesz? tak, kogo Pan, Bóg nasz, wygnał przed oblicznością naszą, tego też dziedzictwo posiadamy.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czemżeś ty lepszy nad Balaka syna Seferowego, króla Moabskiego? zaż się on kiedy wadził z Izrealem? zaż kiedy walczył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przez trzy sta lat mieszkał Izrael w Hesebon, i we wsiach jego, także w Aroer, i we wsiach jego, i we wszystkich miastach, które są przy granicy Arnon; czemużeście ich nie odjęli przez ten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jam tobie winien, ale ty mnie źle czynisz, że walczysz przeciwko mnie; niech Pan, który jest Sędzią, rozsądzi dziś między syny Izraelskimi i między syny Ammonowymi.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usłuchał król synów Ammonowych słów Jeftego, które wskazał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nad Jeftem duch Pański, a przeszedł przez Galaad, i przez Manase; przeszedł też przez Masfa w Galaad, a z Masfy w Galaad ciągnął przeciw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uczynił Jefte ślub Panu, mówiąc: Jeźli pewnie podasz syny Ammonowe w ręce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to, cobykolwiek wyszło ze drzwi domu mego przeciwko mnie, gdy się wrócę w pokoju od synów Ammonowych, to mówię będzie Panu, albo ofiarować je będę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Jefte ciągnął przeciwko synom Ammonowym, aby walczył z nimi, i podał je Pan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je od Aroer aż idąc do Menit, dwadzieścia miast, i aż do równiny winnic porażką bardzo wielką, a poniżeni są synowie Ammonowi przed syny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Jefte do Masfa do domu swego, oto, córka jego wyszła przeciw niemu, z bębny, i z muzyką; a ta była jedynaczka, bo nie miał żadnego syna ani innej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ją ujrzał, rozdarł odzienie swoje, i rzekł: Ach, córko moja, bardzoś mię poniżyła! i tyś jest z tych, którzy mię frasują, gdyżem ślub uczynił Panu, a nie będę mógł odmienić.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ona odpowiedziała: Ojcze mój, uczyniłeś ślub Panu, uczyńże ze mną tak, jakoś wyrzekł usty twojemi, gdyć tylko dał Pan pomstę nad nieprzyjacioły twemi, nad syny Ammonowymi.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rzekła do ojca swego: To mi tylko uczyń: puść mię na dwa miesiące, że pójdę a wstąpię na góry i opłakiwać będę panieństwo moje, ja i towarzyszki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Idź; i puścił ją na dwa miesiące. Poszła tedy ona i towarzyszki jej, a opłakiwała panieństwo swoje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wyszły dwa miesiące, wróciła się od ojca swego, i wypełnił nad nią ślub swój, który był uczynił; a tak ona nie poznała męża. I weszło to w zwyczaj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na każdy rok schodziły się córki Izraelskie aby się rozmawiały z córką Jeftego Galaadczyka, przez cztery dni w rok.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mężowie Efraimscy, a przyszedłszy ku północy, rzekli do Jeftego: Przeczżeś szedł walczyć przeciwko synom Ammonowym, a nie wezwałeś nas, abyśmy szli z tobą? przetoż dom twój i ciebie spalimy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Jefte do nich: Miałem nie mały spór ja i lud mój z syny Ammonowymi, i wzywałem was, a nie wybawiliście mię z 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żeście mię wybawić nie chcieli, odważyłem zdrowie swoje, i ciągnąłem przeciw synom Ammonowym, a podał je Pan w ręce moje, i przeczżeście przyszli do mnie dnia tego, abyście walczyli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zebrawszy Jefte wszystkie męże z Galaad, walczył z Efraimem; i porazili mężowie z Galaad Efraima, przeto iż mówili: Wy Galaadczycy, którzy się bawicie między Efraimitami i między Manasesytami, zbiegowieście od Efraimitów.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odjęli Galaadczycy brody Jordańskie Efraimowi; a gdy mówili uciekający z Efraimczyków: Niech przejdę, tedy pytali mężowie Galaadscy: A Efratejczykieś ty: A jeźli rzekł: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mówili: Wymówże teraz Szybolet; jeźli rzekł: Sybolet, a inaczej nie mógł wymówić, tedy pojmawszy go, zabijali go u brodu Jordańskiego. I poległo na on czas z Efraima czterdzieści i 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sądził Jefte Galaadczyk Izraela przez sześć lat; potem umarł Jefte Galaadczyk, a pogrzebion jest w jednem z miast Galaadskich.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sądził po nim Izraela Abesan z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trzydzieści synów, i trzydzieści córek, które powydawał od siebie, trzydzieści żon przywiódł synom swoim zinąd, i sądził Izraela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potem Abesan, i pogrzebion jest w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Elon Zabulończyk, i sądził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Elon Zabulończyk, i pogrzebiony jest w Ajalon w ziemi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Abdon, syn Hellelów, Faratończyk.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czterdzieści synów, i trzydzieści wnuków, którzy jeździli na siedemdziesięciu oślętach; i sądził Izraela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potem Abdon, syn Hellelów, Faratończyk, i pogrzebiony jest w Faratonie w ziemi Efraimskiej, na górze Amalekitów.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synowie Izraelscy czynili złe przed oczyma Pańskiemi, i podał je Pan w ręce Filistynów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był mąż niektóry z Saraa, z pokolenia Dan, imieniem Manue, a żona jego była niepłodną,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Anioł Pański onej niewieście, a rzekł do niej: Otoś teraz niepłodną, aniś rodziła;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teraz strzeż, abyś nie piła wina, i napoju mocnego, i abyś nie jadła nic nieczystego;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poczniesz i porodzisz syna, a brzytwa nie postoi na głowie jego, bo Nazarejczykiem Bożym będzie to dziecię zaraz z żywota; a on pocznie wybawiać Izraela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przyszła niewiasta, i powiedziała to mężowi swemu, mówiąc: Mąż Boży przyszedł do mnie, którego oblicze było jako oblicze Anioła Bożego, bardzo straszne, i nie pytałam go, skąd był, ani mi imienia swego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mi rzekł: Oto, poczniesz i porodzisz syna; przetoż teraz nie pij wina, ani napoju mocnego, ani jedz co nieczystego; bo Nazarejczykiem Bożym będzie to dziecię zaraz z żywota aż do dnia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Manue Panu, mówiąc: Proszę Panie mój, mąż Boży, któregoś posłał, niech przyjdzie proszę znowu do nas, a nauczy nas, co czynić mamy z dziecięciem, które się narodzi?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 Manuego; bo przyszedł Anioł Boży znowu do niewiasty onej, gdy siedziała na polu; ale Manue, mąż jej, nie był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kwapiąc się ona niewiasta, bieżała, i opowiedziała mężowi swemu, i rzekła mu: Oto mi się ukazał mąż on, który był przyszedł przedtem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Manue szedł za żoną swoją; a przyszedłszy do onego męża, rzekł mu: Tyżeś jest ten mąż, któryś mówił z żoną moją? A on rzekł: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Manue: Niech się teraz spełni słowo twoje; ale cóż będzie za obyczaj dziecięcia, i co za sprawa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Anioł Pański Manuemu: Wszystkiego, com powiedział żonie twojej, niech się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rzeczy, która pochodzi z winnej macicy, niechaj nie je; także wina ani napoju mocnego, niech nie pije, ani żadnej rzeczy nieczystej niech nie je, a com jej kolwiek przykazał, tego niech 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Manue do Anioła Pańskiego: Daj się proszę zatrzymać, a nagotujemy przed cię koźlątko z 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Pański odpowiedział Manuemu: Choćbyś mię zatrzymał, nie będę jadł chleba twego; ale jeźli będziesz chciał sprawić całopalenie, ofiarujże je Panu; bo nie wiedział Manue, żeby on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Manue do Anioła Pańskiego: Cóż za imię twoje? abyśmy, gdy się spełni słowo twoje, uczcili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Anioł Pański: Przeczże pytasz o imię moje, które jest dziwne?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Manue koźlę z stada, i ofiarę śniedną, i ofiarował to na opoce Panu, i uczynił cud, a Manue i żona jego patrzyli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wstępował płomień z ołtarza ku niebu, tedy wstąpił Anioł Pański w płomieniu ołtarzowym, a Manue, i żona jego widząc to, upadli na twarze swe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nie ukazał się więcej Anioł Pański Manuemu, ani żonie jego; i poznał Manue,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 do żony swojej: Koniecznie pomrzemy, bośmy Boga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odpowiedziała żona jego: Gdyby nas chciał Pan zabić, nie przyjąłby z rąk naszych całopalenia, i ofiary śniednej, aniby nam był okazał tego wszystkiego, aniby nam na ten czas był objawił takowych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tedy ona niewiasta syna, i nazwała imię jego Samson; i rosło dziecię, a błogosławił mu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go Duch Pański umacniać w obozie Dan między Saraa i między Estaol.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Samson do Tamnaty, a ujrzał tam niewiastę z córek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oznajmił ojcu swemu i matce swojej, mówiąc; Niewiastem widział w Tamnacie z córek Filistyńskich; przetoż teraz weźmijcie mi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jego i matka jego nie wiedzieli, że to było od Pana; bo on przyczyny szukał na Filistyny, gdy na on czas Filistyni panowali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Samson z ojcem swym i z matką swoją do Tamnaty, a przychodząc ku winnicom Tamnaty, oto, lew młody ryczący zabieżał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 nań Duch Pański, a rozdarł go, jakoby rozdarł koźlę, choć nic nie miał w rękach swych; i nie oznajmił ojcu swemu i matce swojej,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tedy mówił z oną niewiastą, a podobała się oczom Samsonowym.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po kilku dniach, aby ją pojął, zstąpił, aby oglądał on ścierw lwi, a oto, rój pszczół był w ścierwie lwim,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go w ręce swoje szedł drogą i jadł, a przyszedłszy do ojca swego i do matki swojej, dał im, i jedli; ale im nie powiedział, że z ścierwu lwiego nabrał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ojciec jego do onej niewiasty, i sprawił tam Samson wesele; bo tak czyniwali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 Filistyni, wzięli trzydzieści towarzyszów, aby byli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Samson: Zadam wam zagadkę, a jeźli ją zgadniecie przez siedem dni wesela i wyłożycie mi ją, tedy wam dam trzydzieści prześcieradeł, i trzydzieści szat odmiennych.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mi jej nie zgadniecie, tedy wy mnie dacie trzydzieści prześcieradeł, i trzydzieści szat odmiennych; którzy mu odpowiedzieli: Zadaj zagadkę twoję; a będziemy jej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Z pożerającego wyszedł pokarm, a z mocnego wyszła słodkość; i nie mogli zgadnąć onej zagadki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dnia siódmego do żony Samsonowej: Namów męża twego, aby nam powiedział zagadkę, byśmy snać nie spalili ciebie, i domu ojca twego ogniem; na tożeście nas wezwali, abyście posiedli majętność naszę, czy nie na 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tedy żona Samsonowa nań, mówiąc: Zaprawdę mię masz w nienawiści, a nie miłujesz mię; zadałeś zagadkę synom ludu mego, a nie chcesz mi jej oznajmić. I rzekł do niej: Otom jej ojcu memu i matce mojej nie oznajmił, a tobie bym miał oznajmić?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nań przez one siedem dni, póki mieli wesele. Stało się tedy dnia siódmego, że jej oznajmił, bo mu się uprzykrzała. A ona powiedziała onę zagadkę synom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do niego mężowie onego miasta siódmego dnia przed zachodem słońca: Cóż słodszego nad miód, a co mocniejszego nad lwa? którym on odpowiedział: Byście byli nie orali jałowicą moją, nie zgadlibyście byli zagadki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 nań Duch Pański, a szedłszy do Aszkalonu, zabił z nich trzydzieści mężów a wziąwszy łupy z nich, dał szaty odmienne onym, którzy zgadli zagadkę, i rozgniewawszy się bardzo poszedł do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dostała się żona Samsonowa towarzyszowi jego, z którym miał towarzystwo.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kilku dni, pod czas żniwo pszenicznego, że nawiedził Samson żonę swoję, wziąwszy koźlę z stada, i mówił: Wnijdę do żony mojej do komory; ale mu nie dopuścił ojciec jej wnijść.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ojciec jej, mówiąc: Mniemałem, żeś ją miał w nienawiści; przetoż dałem ją towarzyszowi twemu; azaż siostra jej młodsza nie jest cudniejsza nad nię? weźmijże ją sobie miasto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Samson: Już teraz nie będę winien napotem Filistynom, choć im uczynię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tedy Samson ułapał trzy sta liszek, a nabrawszy pochodni, przywiązał ogon do ogona, i uwiązał pochodnią jednę między dwoma ogonami w pośrodku.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zapaliwszy ogniem pochodnie, rozpuścił je między zboża Filistyńskie, i popalił tak stogi jako zboża stojące, i winnice z oliwnicami.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Filistynowie: Któż to uczynił? I odpowiedziano: Samson, zięć Tamnatczyków, przeto że mu wziął żonę jego, a dał ją towarzyszowi jego. Poszli tedy Filistynowie, i spalili ją i ojca jej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Samson: Chociaście to uczynili, przecięć się ja pomszczę nad wami, a potem przestanę.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potłukł je okrutnie od biódr aż do goleni, a odszedłszy mieszkał na wierzchu opoki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Przyciągnęli tedy Filistynowie, a położywszy się obozem w Juda, rozciągnęli się aż do Lechy.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mężowie Juda: Przeczżeście wyciągnęli przeciwko nam? I odpowiedzieli: Przyszliśmy, abyśmy związali Samsona, i uczynili mu, jako on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wyszło trzy tysiące mężów z Juda na wierzch opoki Etam, i mówili do Samsona: Azaż nie wiesz, że panują nad nami Filistynowie? I cóżeś nam to uczynił? I odpowiedział im: Jako mi uczynili, i takiem im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Przyszliśmy, abyśmy cię związali, i wydali w ręce Filistynów; którym odpowiedział Samson: Przysiężcie mi, że się na mię sami nie targniecie.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rzekli, mówiąc: Nie, tylko związawszy cię, wydamy cię w ręce ich; ale cię nie zabijemy. A tak związali go dwoma powrozami nowemi, i sprowadzili go z opoki.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przyszedł aż do Lechy, tedy Filistynowie krzycząc bieżeli przeciw niemu; ale Duch Pański przypadł nań, i stały się powrozy, które były na ramionach jego, jako nici lniane ogniem spalone, i rozerwały się związki z 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znalazłszy czeluść oślą świeżą, a wyciągnąwszy po nię rękę swoję, wziął ją, i zabił nią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Samson: Czeluścią oślą kupę jednę albo dwie kupy, a czeluścią oślą zabiłem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porzucił czeluść z ręki swej, i nazwał miejsce ono Ramat Lechy.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upragnął bardzo, i zawołał do Pana mówiąc: Tyś dał przez rękę sługi twego to wybawienie wielkie, a teraz umrę od pragnienia, albo wpadnę w ręce nieobrzezańców.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rozszczepił Bóg skałę w Lechy, i wyszły z niej wody, i napił się, i wrócił się duch jego a ożył; przetoż nazwał imię onego źródła: źródło wzywającego, które jest w Lechy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lud Izraelski za dni Filistynów przez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Samson do Gazy, a ujrzawszy tam niewiastę nierządną,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mieszczanom w Gazie: Przyszedł tu Samson; którzy obstąpiwszy go, strzegli nań całą noc w bramie miejskiej, a sprawując się cicho przez onę całą noc, mówili: Gdy się pocznie rozedniwać, zabijemy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aż do północy, a wstawszy o północy, ujął wrota bramy miejskiej ze dwiema podwojami, i wyrwał je z zaworą, i włożył na ramiona swoje, a zaniósł je na wierzch góry, która była przeciw Hebronowi.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się rozmiłował niewiasty w dolinie Sorek, której imię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niej książęta Filistyńskie, i mówili jej: Oszukaj go, a wywiedz się, w czem jest moc jego wielka, a jako byśmy go przemóc i związawszy utrapić mogli? a dać każdy z nas tysiąc i 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Dalila do Samsona: Powiedz mi proszę, w czem jest moc twoja wielka, a czem byś związany i utrapiony być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jej Samson: Jeźliby mię związano siedmią wici surowych, które jeszcze nie uschły, tedy osłabieję, i będę jako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przyniosły jej książęta Filistyńskie siedem wici surowych, które jeszcze nie były uschły, i związała go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się byli nań zasadzili w komorze, i rzekła mu: Filistynowie nad tobą, Samsonie; ale on zerwał wici, jakoby kto zerwał nić zgrzebną, ogniem napaloną; i nie poznano, w czem była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potem Dalila do Samsona: Otoś mię oszukał, i skłamałeś przede mną; teraz powiedz mi proszę, czem by cię 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odpowiedział: Jeźliby mię związano powrozami nowemi, których jeszcze nie używano, tedy osłabieję, i będę jako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wzięła Dalila powrozy nowe, i związała go niemi, i rzekła do niego: Filistynowie nad tobą, Samsonie; (a oni się byli nań zasadzili w komorze,) ale porwał je na ramionach swych jako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zatem Dalila do Samsona: Pókiż ze mnie szydzić będziesz, i kłamać przede mną? powiedzże mi, czem byś mógł być związany? I powiedział jej? Gdybyś przywiła siedem kędzierzy głowy mojej do wału tkackiego.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tedy przybiwszy gwoździem do wału tkackiego rzekła do niego: Filistynowie nad tobą, Samsonie; ale on ocuciwszy się ze snu swego, wyrwał gwóźdź z osnową i z 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rzekła do niego: Jakoż mówisz, miłuję cię? a serce twoje nie jest ze mną. Jużeś mię po trzy kroć oszukał, i nie powiedziałeś mi, w czem jest twoja moc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uprzykrzała słowy swemi na każdy dzień, i trapiła go, aż zemdlała dusza jego na 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jej otworzył cale serce swoje, i powiedział jej: Brzytwa nigdy nie postała na głowie mojej, gdyżem jest Nazarejczykiem Bożym zaraz z żywota matki mojej; gdyby mię ogolono, odejdzie ode mnie moc moja, i osłabieję, i będę jako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Dalila, że jej otworzył cale serce swoje, posłała i wezwała książąt Filistyńskich, mówiąc: Pójdźcież jeszcze raz, boć mi otworzył cale serce swoje; i przyszły do niej książęta Filistyńskie, niosąc srebro w rękach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uśpiła na łonie swojem, a przyzwawszy niektórego człowieka, dała ogolić siedem kędzierzy głowy jego; potem go jęła draźnić, gdy odeszła moc jego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Filistynowie nad tobą, Samsonie. A ocuciwszy się ze snu swego, rzekł: Wynijdę jako i pierwej, a wybiję się; a nie wiedział, że Pan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pojmawszy go Filistynowie, wyłupili mu oczy, i wiedli go do Gazy, związawszy go dwoma miedzianymi łańcuchami, i musiał mleć w domu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poczęły włosy na głowie jego odrastać po onem goleniu.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Filistyńskie zebrali się sprawować ofiary wielkie Dagonowi, bogu swemu, weselili się, i mówili: Podał bóg nasz w ręce nasze Samsona, nieprzyjaciela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też ujrzawszy lud chwalili boga swego, bo mówili: Podał bóg nasz w ręce nasze nieprzyjaciela naszego, a tego, który pustoszył ziemię naszę, i który wiele z naszych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byli dobrej myśli, że rzekli: Zawołajcie Samsona, aby błaznował przed nami. A tak zawołano Samsona z domu więźniów, aby błaznował przed nimi; i postawili go między dwoma słupami.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Samson do chłopca, który go trzymał za rękę jego. Przywiedź mię, abym pomacał słupów, na których dom stoi, i podparł się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pełen był mężów i niewiast; tamże były wszystkie książęta Filistyńskie, a na dachu około trzech tysięcy mężów i niewiast, którzy się przypatrowali, gdy błaznował Samson.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 tedy Samson Pana, i rzekł: Panie Boże, wspomnij na mię, proszę, a zmocnij mię proszę tylko ten raz; Boże, abym się raz pomścił obu oczu moich nad 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Samson oba słupy pośrednie, na których dom stał, wsparł się o nie, o jeden prawą ręką swoją a o drugi lewą ręką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Samson: Niech umrze dusza moja z Filistynami; a gdy się o nie mocno oparł, upadł dom na książęta, i na wszystek lud, który w nim był, i było umarłych, które on pobił umierając, więcej niż onych, które pobił za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bracia jego, i wszystek dom ojca jego, wzięli go, a wróciwszy się pogrzebli go między Saraa, i między Estaol, w grobie Manue, ojca jego. A on sądził Izraela przez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mąż z góry Efraim, imieniem Michas.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rzekł do matki swojej: Tysiąc i sto srebrników, któreć było ukradziono, o któreś przeklinała, i mówiłaś, gdym i ja słyszał, oto srebro to u mnie jest, jam je wziął. I rzekł matka jego: Błogosławionyś, synu mój,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wrócił tysiąc i sto srebrników matce swojej; i rzekła matka jego: Zaiste poświęciłam to srebro Panu z ręki mojej dla ciebie, synu mój, aby uczyniono z niego ryty i lany obraz, przetoż teraz oddawam 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ono srebro matce swojej. Tedy wziąwszy matka jego dwieście srebrników, dała je złotnikowi; i uczynił z nich obraz ryty i lany, który był w domu Michasowym.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ten Michas kaplicę bogów, sprawił też był Efod i Terafim, a poświęcił ręce jednego z synów swych, aby mu był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Izraelu; każdy, co był dobrego w oczach jego,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młodzieniec z Betlehem Juda, które było w pokoleniu Juda, a ten będąc Lewitą był tam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on mąż z miasta Betlehem Juda, aby mieszkał, gdzieby mu się trafiło; i przyszedł na górę Efraim aż do domu Michasowego, idąc drogą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niego Michas: Skąd idziesz? I odpowiedział mu: Jam jest Lewita z Betlehem Juda, a idę, abym mieszkał gdzieby mi się trafiło.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Michas: Zostań u mnie, a bądź mi za ojca i za kapłana, a jać dam dziesięć srebrników do roku, i dwie szaty, i pożywienie twoje; i szedł za nim on Lewita.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upodobało się Lewicie mieszkać z mężem onym; a był przy nim on młodzieniec jako jeden z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poświęcił Michas ręce Lewity, i był mu on młodzieniec za kapłana, i mieszkał w domu Michasowym.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Michas: Teraz wiem, że mi będzie Pan błogosławił, gdyż mam Lewitę za kapłana.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Izraelu, a tegoż czasu pokolenie Dan szukało sobie dziedzictwa do mieszkania; albowiem nie przypadło im było aż do onego dnia w pośrodku pokoleń Izraelskich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blisko domu Michasowego, poznali głos młodzieńca Lewity, i zstąpiwszy tam, rzekli mu: Którz cię tu przywiódł? a co tu czynisz? i co tu masz za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Tak a tak postanowił ze mną Michas, i najął mię, abym u niego był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Prosimy poradź się Boga, abyśmy wiedzieli, poszczęścili się nam ta droga nasza, którą idziemy.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kapłan: Idźcie w pokoju; albowiem sprawuje Pan drogę waszę, którą 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wrócili do braci swych do Saraa i do Estaol, rzekli im bracia ich: Cóżeście sprawili?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Wstańcie, a ciągnijmy przeciwko nim; bośmy widzieli ziemię, a oto, bardzo dobra. A wy nie dbacie? NIe leńcież się iść, a przyszedłszy osieść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wnijdziecie, przyjdziecie do ludu bezpiecznego, do ziemi przestronnej; bo ją dał Bóg w ręce wasze, miejsce, kędy nie masz żadnego niedostatku wszystkich rzeczy, które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stamtąd z pokolenia Dan, z Saraa i z Estaol, sześć set mężów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położyli się obozem u Karyjatyjarym w Juda; przetoż nazwali ono miejsce obóz Danów aż do dnia dzisiejszego, a jest za Karyjatyjarym.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stamtąd na górę Efraim przyszli aż do domu Michasowego;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oni pięć mężowie, którzy chodzili na szpiegi do ziemi Lais, i rzekli do braci swych: Wiecież, iż w tym domu jest Efod i Terafim, i obraz ryty i lany? przetoż teraz wiedzcie,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zstąpiwszy tam, przyszli do domu młodzieńca Lewity, w dom Michasów, i pozdrowili 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sześć set mężów gotowych do boju, którzy byli z synów Danowych, stali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wszedłszy tam oni pięć mężów, którzy chodzili na wyszpiegowanie ziemi, wzięli obraz ryty, i Efod, i Terafim, i obraz lany; a kapłan stał przede drzwiami bramy z sześcią set mężów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weszli do domu Michasowego, wzięli obraz ryty, Efod i Terafim, i obraz lany; i rzekł do nich kapłan: Cóż to czynicie?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Milcz, włóż rękę twą na usta twoje, a pójdź z nami, a bądź nam za ojca i za kapłana; cóżci lepiej, być kapłanem w domu męża jednego, czyli być kapłanem pokolenia i domu Izraelskiego?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uradowało się serce kapłanowe, a wziąwszy Efod i Terafim, i obraz ryty, wszedł w pośrodek onego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obróciwszy się poszli, a puścili przed sobą dziatki i bydło, i co było kosztowniejszego.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opodal od domu Michasowego, tedy mężowie, którzy mieszkali w domach bliskich domu Michasowego, zebrawszy się gonili syny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za synami Dan, którzy obejrzawszy się rzekli do Michasa: Cóż ci, żeś się tak skupił?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Bogi moje, którem sprawił, pobraliście, i kapłana, a odeszliście, i cóż więcej mieć będę? a jeszcze mówicie: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mu odpowiedzieli synowie Dan: Niech nie słyszymy głosu twego za sobą, by się snać nie rzucili na was mężowie rozgniewani, a straciłbyś duszę twoję i duszę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synowie Dan drogą swoją; a widząc Michas, że byli możniejsi niźli on, wrócił się i 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wziąwszy to, co był sprawił Michas, i z kapłanem, którego miał, przyszli do Lais, do ludu próżnującego i bezpiecznego, i wysiekli je ostrzem miecza, a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był, kto by ich ratował; albowiem byli daleko od Sydonu, i nie mieli żadnej sprawy z nikim, a to miasto leżało w dolinie, która jest w Betrohob, które znowu pobudowawszy mieszkali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imię miasta onego Dan według imienia Dana, ojca swego, który się był urodził Izraelowi; a przedtem imię miasta onego było Lais.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postawili sobie synowie Dan obraz ryty; a Jonatan, syn Gersona Manasesowego, on i synowie jego, byli kapłanami w pokoleniu Dan aż do czasu pojmania obywateli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Wystawili tedy sobie on obraz ryty, który był uczynił Michas, po wszystkie dni, póki był dom Boży w Sylo.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 dni, gdy króla nie było w Izraelu, że mąż niektóry Lewita, mieszkający przy stronie góry Efraim, pojął sobie żonę założnicę z Betlehem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bawiła się nierządem przy nim założnica jego; potem odeszła od niego do domu ojca swego, do Betlehem Juda; i była tam u niego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mąż jej, szedł za nią, aby ją ubłagawszy zasię ją przywiódł, mając z sobą sługę swego, i parę osłów. Tedy ona wwiodła go w dom ojca swego, którego gdy ujrzał ojciec onej dziewki, radował się z przyjścia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go wdzięcznie świekier jego, ojciec dziewki onej, a mieszkał u niego, przez trzy dni, i jedli i pili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czwartego, gdy wstali bardzo rano, wstał i on, aby odszedł. Ale rzekł ojciec onej dziewki do zięcia swego: Posil serce twoje trochą chleba, a potem pójdziecie.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siedli i jedli oboje wespół, i napili się. Zatem rzekł ojciec onej dziewki do męża jej: Zostań proszę, a przenocuj tu, i bądź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on mąż, chcąc przecię iść w drogę, gwałtem przymusił go świekier jego, iż się wróciwszy został tam na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potem bardzo rano dnia piątego, chcąc iść; ale mówił ojciec onej dziewki: Posil proszę serce twoje; i zabawili się, aż się dzień nachylił, a jedli oba 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mąż nie chciał zostać na noc, ale wstał i odszedł, a przyszedł aż ku Jebus, (które jest Jeruzalem) mając z sobą dwóch osłów z brzemiony, i założnicę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blisko Jebus, a dzień się już bardzo nachylił, tedy rzekł sługa do pana swego: Pójdź proszę, a wstąpmy do tego miasta Jebuzejczyków, i przenocujmy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pan jego: Nie wstępujmy do miasta cudzoziemców, które nie jest z synów Izraelskich, ale idźmy aż do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do sługi swego: Pójdź, abyśmy przyszli na jedno z tych miejsc, i przenocowali albo w Gabaa albo w 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minąwszy poszli: i zaszło im słońce u Gabaa, które jest pokolenia Benjaminowego.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udali się tam, aby wszedłszy przenocowali w Gabaa; a gdy wszedł, usiadł na ulicy w mieście, przeto że nie był, kto by je przyjął w dom i 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mąż stary szedł od roboty swojej z pola w wieczór; a ten mąż był z góry Efraim, będąc przychodniem w Gabaa, ale ludzie miejsca onego byli synowie Jemini.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podniósłszy oczy swe ujrzał męża onego podróżnego na ulicy miasta, i rzekł do niego starzec: Dokąd idziesz, i skądeś przyszedł?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Idziemy z Betlehem Juda aż ku stronie góry Efraimowej, skądem jest; bom chodził do Betlehem Judskiego; a teraz idę do domu Pańskiego, ale nie masz nikogo, coby mię przyjął w 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i plewy i siano mam dla osłów naszych, także chleb i wino mam dla siebie i dla służebnicy twej i dla sługi, który jest ze mną, sługą twoim; nie mam niedostatku z żadnej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on mąż stary: Nie frasuj się; czegoćkolwiek nie dostanie, to ja opatrzę; tylko na ulicy nie zostawaj przez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Wwiódł go tedy do domu swego, i dał osłom obrok; potem umywszy nogi swoje,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rozweselili serce swoje, oto, mężowie miasta tego, mężowie niepobożni, obstąpili dom, kołacąc we drzwi, i rzekli do gospodarza domu onego, do męża starego, mówiąc: Wywiedź męża, który wszedł w dom twój, abyśmy go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do nich on mąż, gospodarz domu, rzekł im: Nie tak bracia moi: nie czyńcie proszę tej złości, gdyż wszedł ten mąż do domu mego, nie czyńcież tej sprosności.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córka moja panna, i założnica jego, wywiodę je zaraz, że je obelżycie, a uczynicie z niemi, co się wam będzie dobrego zdało; tylko mężowi temu nie czyńcie tej zelżywości.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chcieli oni mężowie słuchać głosu jego; przetoż wziąwszy on mąż założnicę swoję, wywiódł ją do nich na dwór; i poznali ją, a czynili jej gwałt przez całą noc aż do zaranku, a potem puścili ją,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ona niewiasta na świtaniu, upadła u drzwi domu onegoż męża, gdzie był pan jej, aż się rozedniało.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pan jej rano, otworzył drzwi u domu, i wyszedł, chcąc iść w drogę swoję, a oto, ona niewiasta, założnica jego, leżała u drzwi domu, a ręce jej był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Wstań a pójdźmy; ale nic nie odpowiedziała. Wziąwszy ją tedy na osła, wstał on mąż, i szedł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przyszedłszy w dom swój, porwał miecz, a zdjąwszy założnicę swoję rozrąbał ją z kościami jej na dwanaście sztuk, i rozesłał ją po wszystkich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to widział, mówił: Nigdy się to nie stało, ani co takowego widziano od onego dnia, jako wyszli synowie Izraelscy z ziemi Egipskiej, aż do tego dnia; uważajcież to z pilnością, a radźcie i mówcie o tem.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tedy wszyscy synowie Izraelscy, a zgromadziło się wszystko pospólstwo jednomyślnie od Dan aż do Beerseba, i do ziemi Galaad do Pana do Masfy.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przedniejsi wszystkiego ludu i wszystkie pokolenia Izraelskie w zgromadzeniu ludu Bożego, cztery kroć sto tysięcy ludu pieszego, godnego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usłyszeli synowie Benjamin, iż się zebrali synowie Izraelscy w Masfa.) Rzekli tedy synowie Izraelscy: Powiedzcie, jako się stał ten zły uczynek?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on mąż Lewita, małżonek niewiasty zabitej, i rzekł: Do Gabaa, które jest w Benjamin, przyszedłem, ja i założnica moja, abym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przeciwko mnie mężowie z Gabaa, a obstąpili około mnie dom w nocy, umyśliwszy mię zabić; ale założnicę moję tak gwałcili, aż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tedy założnicę moję, i rozrąbałem ją na sztuki, i rozesłałem ją do wszystkich krain dziedzictwa Izraelskiego; albowiem się dopuścili w Izraelu haniebnego i sprosnego 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Otoście wy wszyscy synowie Izraelscy; uważcież to między sobą, a radźcie o 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wszystek lud jednostajnie, mówiąc: Nie pójdzie nikt do namiotu swego, ani odejdzie kto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to uczynimy miastu Gabaa, rzuciwszy los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Weźmiemy dziesięć mężów ze sta w każdem pokoleniu Izraelskiem, a sto z tysiąca, a tysiąc z dziesięciu tysięcy, żeby dodawali żywności ludowi, który przyciągnie do Gabaa Benjamin, i pomści się nad nim wszystkiej sprosności, której się dopuścili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się wszystek lud Izraelski przeciwko miastu, zmówiwszy się jednostajnie.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posłały pokolenia Izraelskie posły do wszystkich domów synów Benjaminowych, mówiąc: Co to za zły uczynek, który się stał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wydajcie męże niepobożne, którzy są w Gabaa, abyśmy je pozabijali, a uprzątnęli złe z Izraela; ale nie chcieli synowie Benjaminowi słuchać głosu braci swych,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zgromadzili się synowie Benjaminowi z miast swoich do Gabaa, aby walczyli przeciw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naliczono synów Benjaminowych dnia onego z miast ich dwadzieścia i sześć tysięcy mężów godnych do boju, oprócz obywateli Gabaa, których naliczono siedem set mężów na wybór.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tym wszystkim ludem było siedem set mężów na wybór, którzy nie używali ręki swej prawej, a każdy z nich ciskając z procy kamieniem, i włosa nie chybiał.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zasię Izraelskich naliczono, oprócz synów Benjaminowych, cztery kroć sto tysięcy mężów walecznych, i wszystko godnych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szli do domu Bożego, i radzili się Boga, a mówili synowie Izraelscy: Któż za nas pójdzie wprzód na wojnę przeciw synom Benjaminowym? I odpowiedział Pan: Juda wprzód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synowie Izraelscy rano, położyli się obozem przeciw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mężowie Izraelscy ku bitwie przeciw synom Benjaminowym, uszykowali się mężowie Izraelscy ku potykaniu przeciw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wyszedłszy synowie Benjaminowi z Gabaa, porazili z Izraela dnia onego dwadzieścia i dwa tysiące mężów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pokrzepiwszy się mężowie ludu Izraelskiego znowu się uszykowali ku bitwie na onemże miejscu, gdzie się byli uszykowali dnia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jednak poszli synowie Izraelscy, i płakali przed Panem aż do wieczora, i pytali się Pana, mówiąc: Izali jeszcze mamy iść walczyć przeciwko synom Benjamina, brata naszego? I rzekł Pan: Idźcie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synowie Izraelscy przeciwko synom Benjaminowym drugiego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wypadłszy synowie Benjaminowi przeciwko nim z Gabaa drugiego dnia, porazili synów Izraelskich znowu osiemnaście tysięcy mężów na głowę, wszystko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szli wszyscy synowie Izraelscy, i wszystek lud, a przyszli do domu Bożego, i płacząc trwali tam przed Panem, i pościli dnia onego aż do wieczora, ofiarując całopalenia, i ofiary spokojne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synowie Izraelscy Pana, (bo tam była skrzynia przymierza Bożego na on czas;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Finees, syn Eleazara, syna Aaronowego, stał przed nią na ten czas,) mówiąc: Mamyli jeszcze wynijść na wojnę przeciwko synom Benjamina, brata naszego, czyli zaniechać? I odpowiedział Pan: Idźcie; bo jutro dam je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poczynił Izrael zasadzki przeciw Gabaa zewsząd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synowie Izraelscy przeciwko synom Benjaminowym dnia trzeciego, uszykowali się przeciw Gabaa, jako pierwszy i wtóry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też synowie Benjaminowi przeciwko ludowi, o odsadziwszy się od miasta, poczęli bić lud i siec, jako pierwszy i wtóry raz po drogach, (z których jedna szła do Betel, a druga do Gabaa,) i po polu, a zabili około trzydziestu mężów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Benjaminowi: Porażeni będą od nas jako i pierwej; lecz synowie Izraelscy mówili: Uciekajmy, a uwiedźmy je od miasta, aż na wielkie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synowie Izraelscy wstawszy z miejsca swego uszykowali się w Baaltamar; zasadzki też Izraelskie wyszły z miejsca swego, z łąk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przeszło przez Gabaa dziesięć tysięcy mężów na wybór ze wszystkiego Izraela, i była bitwa sroga, a oni nie widzieli, że ich nieszczęście potkać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Pan Benjamina przed twarzą Izraela, a zabili synowie Izraelscy z Benjamina dnia onego dwadzieścia i pięć tysięcy i sto mężów, wszystko godnych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synowie Benjaminowi, że byli porażeni, (bo mężowie Izraelscy ustępowali z placu przed Benjaminem, ufając zasadzkom, które byli uczynili przeciw Gabaa;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byli na zasadzce, pospieszyli się, i uderzyli na Gabaa, a wpadłszy pobili ostrzem miecza wszystkie, którzy byli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znak postawiony mieli mężowie Izraelscy z onymi, co byli w zasadzce, mianowicie, że gdyby dym wielki wypuścili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mężowie Izraelscy obrócili ku bitwie. Synowie zaś Benjaminowi poczęli bić i siec, i zabili z mężów Izraelskich około trzydziestu mężów; bo rzekli: Zaiste porażeni są przed nami jako i w pierwszej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płomień i dym jako słup począł wzgórę wstępować z miasta, tedy obejrzawszy się synowie Benjaminowi nazad, uderzyli, a oto, ogień z miasta, wstępował aż ku niebu.)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mężowie Izraelscy obrócili, potrwożyli się mężowie Benjaminowi, widząc, że nieszczęście następowało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uciekli przed mężami Izraelskimi drogą ku puszczy; a wojsko doganiało ich, i ci, którzy wybieżeli z miast, bili je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Ogarnęli tedy Benjamina, i gonili je bez przestanku, a wparli je aż do Gabaa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Poległo tedy z Benjamina, osiemnaście tysięcy mężów, wszystko mężów dużych.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obróciwszy się uciekali na puszczą, na skałę Remmon, łapiąc je po drogach, zabili pięć tysięcy mężów, a gonili je aż do Giedeon, gdzie zamordowali z nich 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było wszystkich, którzy polegli z Benjamina dnia onego, dwadzieścia i pięć tysięcy mężów walecznych, wszystko mężów dużych.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obróciło i uciekło na puszczę, na skałę Remmon, sześć set mężów, i zostali na skale Remmon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mężowie Izraelscy wróciwszy się do synów Benjaminowych, wybili je ostrzem miecza, w mieście, począwszy od ludzi aż do bydlęcia, i do wszystkiego, co znaleźli; przytem i wszystkie miasta, które pozostały, popalili ogniem.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przysięgli mężowie Izraelscy w Masfa, mówiąc: Żaden z nas nie da córki swej Benjaminczykom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lud do domu Bożego, i trwali tam aż do wieczora przed Bogiem, a podniósłszy głos swój, płakali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O Panie, Boże Izraelski, czemuż się to stało w Izraelu, że ubyło dzisiaj z Izraela jedno pokolenie?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nazajutrz wstawszy rano lud zbudowali tam ołtarz, a sprawowali całopalone i spokojne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rzekli synowie Izraelscy: Któż jest, co nie przyszedł do zgromadzenia ze wszystkich pokoleń Izraelskich do Pana? (Bo się byli wielką przysięgą zawiązali przeciw temu, któryby nie przyszedł do Pana do Masfa, mówiąc: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żałowali synowie Izraelscy Benjamina, brata swego, a mówili: Wygładzone jest dziś pokolenie jedno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uczynimy tym, co pozostali, aby mieli żony, gdyżeśmy przysięgli przez Pana, że im nie mamy dać córek naszych za żony?)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tedy: Jestże kto z pokoleń Izraelskich, coby nie przyszedł do Pana do Masfa? a oto, nie przyszedł był nikt do obozu z Jabes Galaad do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liczono lud, tedy nikogo tam nie było z obywateli Jabes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posłało tam zgromadzenie dwanaście tysięcy mężów walecznych, rozkazując im i mówiąc: Idźcie, a pobijcie obywatele Jabes Galaad ostrzem miecza, i niewiasty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sobie postąpicie: Każdego mężczyznę, i każdą niewiastę, która męża uznała,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Naleźli tedy z obywateli Jabes Galaad cztery sta dzieweczek, panien, które nie uznały męża obcując z nim, i przywiedli je do obozu do Sylo, które było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posłało wszystko zgromadzenie, a mówiło do synów Benjaminowych, którzy byli na skale Remmon, i przyzwali ich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wrócił się Benjamin onego czasu, i dali im żony, które byli żywo zachowali z niewiast Jabes Galaad, ale im się ich jeszcze nie dostawało.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żałował Benjamina, iż uczynił Pan przerwę w pokoleniach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starsi zgromadzenia tego: A z tymi drugimi cóż uczynimy, aby mieli żony, gdyż niewiasty wygładzone są z Benjamina?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rzekli: Dziedzictwo Benjamina pozostałym należy, aby nie zaginęło pokolenie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nie możemy im dać żon z córek naszych, (gdyż byli przysięgli synowie Izraelscy, mówiąc: Przeklęty, kto da żonę Benjaminczykowi.)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rzekli: Oto święto Pańskie uroczyste bywa na każdy rok w Sylo, które jest ku północy od Betel, a na wschód słońca ku drodze, która idzie od Betel ku Sychem, a pod południa leży ku Lebnie.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rozkazali synom Benjaminowym, mówiąc: Idźcie, a zasadźcie się w winnicach,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patrzajcie, gdy córki Sylo wynijdą gromadą do tańca; tam wyszedłszy z winnic, porwij każdy z was sobie żonę z córek Sylo, a potem idźcie do ziemi 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przyjdą ojcowie ich, albo bracia ich skarżyć się przed nami, tedy im rzeczemy: Zmiłujcie się nad nimi dla nas; bośmy nie wzięli dla każdego z nich żony na wojnie, a wyście im ich też nie dali; przetoż nie jesteście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uczynili tak synowie Benjamin, i nabrali żon według liczby swojej z onych co tańcowały, które porwawszy odeszli, i wrócili się do dziedzictwa swego, a pobudowawszy miasta 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rozeszli się stamtąd synowie Izraelscy onego czasu, każdy do pokolenia swego i do domu swego, a szedł stamtąd każdy do dziedzictwa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Izraelu; każdy, co mu się dobrego zdało to 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2024-04-24T10:46:03Z</dcterms:modified>
</cp:coreProperties>
</file>