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śmierci Jozuego, iż pytali synowie Izraelscy Pana, mówiąc: Któż z nas wprzód pójdzie przeciw Chananejczykowi, aby walczył z 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Juda pójdzie; otom podał ziemię w rękę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Juda do Symeona, brata swego: Pójdź ze mną do losu mego, a będziemy walczyli przeciw Chananejczykowi; wszak ja też pójdę z tobą do losu twego. I szedł z nim Symeon.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poszedł Juda, i podał Pan Chananejczyka, i Ferezejczyka w ręce ich, a porazili z nich w Bezeku dziesięć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naleźli Adonibezeka w Bezeku, i walczyli przeciwko niemu, a porazili Chananejczyka i Ferezejczyka.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uciekał Adonibezek, którego oni gonili; a pojmawszy go, poucinali palce wielkie u rąk jego, i u nóg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Adonibezek: Siedmdziesiąt królów z palcami wielkiemi obciętemi u rąk swych i u nóg swych, zbierali odrobiny pod stołem moim; jakom czynił, tak mi oddał Bóg. I przywiedli go do Jeruzalemu, i tamże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walczyli przedtem synowie Judowi przeciwko Jeruzalemowi i wzięli je, i wysiekli je ostrzem miecza, i miasto spalili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ciągnęli synowie Juda, aby walczyli przeciw Chananejczykowi mieszkającemu na górach, i na południe, i w polach.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Ciągnął tedy Juda przeciwko Chananejczykowi, który mieszkał w Hebronie, (a imię Hebronu było przedtem Karyjatarbe) i poraził Sesai i Ahymana, i Talmaja.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zasię ciągnęli do mieszkających w Dabir, (a imię Dabir było przedtem Karyjatsefer.)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Kaleb: Kto by dobył Karyjatsefer, a wziąłby je, dam mu Achsę, córkę moję,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je Otonijel, syn Keneza, młodszego brata Kalebowego.; a dał mu Achsę, córkę swą,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przyszła do niego, namawiała go, aby prosił ojca jej o pole; i zsiadła z osła, i rzekł do niej Kaleb: Cóż 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rzekła: Daj mi błogosławieństwo; gdyżeś mi dał ziemię suchą, daj mi też źródła wód. I dał jej Kaleb źródła wyższe i źródła dolne.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Ceni, świekra Mojżeszowego, wyszli z miasta Palm z synami Judowymi na puszczą Judowę, która jest na południe od Arad, i przyszedłszy mieszkali z 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ciągnął Juda z Symeonem, bratem swym, a porazili Chananejczyka, mieszkającego w Sefat, a zburzyli je, i nazwali imię miasta onego Horma.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Juda Gazę z granicami jego, i Akkaron z granicami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Pan z Judą, i posiadł onę górę; ale nie wypędził mieszkających w dolinie, bo mieli wozy żelazne.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oddano Kalebowi Hebron, jako był rozkazał Mojżesz, skąd on wygnał trzech synów Enakowych.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Jebuzejczyka, mieszkającego w Jeruzalemie, nie wygnali synowie Benjaminowi; przetoż mieszkał Jebuzejczyk z synami Benjaminowymi w Jeruzalemie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też dom Józefów do Betel, a Pan był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szpiegował dom Józefów Betel; (a imię miasta tego było przedtem Luz.)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oni szpiegowie człowieka wychodzącego z miasta, rzekli do niego: Ukaż nam prosimy wejście do miasta, a uczynimy z tobą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im wejście do miasta; i wysiekli miasto ostrzem miecza, a człowieka onego ze wszystkim domem jego puścili wolno.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poszedł on człowiek do ziemi Hetejczyków, i zbudował miasto, a nazwał imię jego Luz; to jest imię jego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wypędził też Manases obywateli z Betsean i z miasteczek jego, ani z Tanach i z miasteczek jego, ani obywateli z Dor i z miasteczek jego, ani obywateli z Jeblam i z miasteczek jego, ani obywateli z Megiddo i z miasteczek jego; i począł Chananejczyk mieszkać w 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zmocnił Izrael, uczynił Chananejczyka hołdownikiem, a nie wygnał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Efraim nie wypędził Chananejczyka mieszkającego w Gazer; przetoż mieszkał Chananejczyk między nimi w Gazer.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Zabulon też nie wypędził mieszkających w Cetron, i mieszkających w Nahalol; przetoż mieszkał Chananejczyk między nimi, będąc hołdownikiem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Aser też nie wypędził mieszkających w Acho, i mieszkających w Sydonie, i w Ahalab, i w Achsyb, i w Helba, i w Afek, i w Rohob.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Aser w pośrodku Chananejczyka, mieszkającego w onej ziemi; bo go nie wypędził.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Neftalim też nie wypędził obywateli z Betsemes, ani obywateli z Betanat, i mieszkał między Chananejczykami mieszkającymi w onej ziemi; jednak obywatele Betsemes i Betanat byli hołdownikami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ścisnęli Amorejczycy syny Danowe na górach, tak iż im nie dopuścili schodzić na dolinę.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mieszkać Amorejczyk na górze Hares, w Ajalon i w Salebim; i wzmocniła się ręka domu Józefowego, i byli hołdownikami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granica Amorejczykowa od góry, gdzie wstępują do niedźwiadków, od skały ich i wyżej.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2024-04-19T14:52:04Z</dcterms:modified>
</cp:coreProperties>
</file>