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czynili synowie Izraelscy złe przed oczyma Pańskiemi, i podał je Pan w ręce Madyjanitów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zmocniła się ręka Madyjanitów nad Izraelem, tak iż przed Madyjanitami kopali sobie synowie Izraelscy lochy, które były w górach, i jaskinie i 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bywało, gdy czego nasiał Izrael, że przychodził Madyjan i Amalek, i ludzie ze wschodu słońca, a najeżdżali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położywszy się obozem przeciwko nim, psowali zboża ziemi, aż gdzie chodzą do Gazy, nic nie zostawując na pożywienie Izraelczykom, ani owiec, ani wołów, ani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i stada ich przyciągali, i namioty ich, a przychodzili jako szarańcza w mnóstwie, i nie było im i wielbłądom ich liczby; tak przychodząc do ziemi spustoszyli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znędzony był Izrael bardzo od Madyjanitów, i wołali synowie Izraelscy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wołali synowie Izraelscy do Pana z przyczyny Madyjanitów.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Pan męża proroka do synów Izraelskich, i mówił do nich: Tak mówi Pan, Bóg Izraelski: Jam was wywiódł z ziemi Egipskiej, a wywiodłem was z domu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wyrwałem was z ręki Egipczanów, i z ręki wszystkich, którzy was trapili, którem przed wami wygnał, i dałem wam ziemię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powiedziałem wam: Jam Pan, Bóg wasz, nie bójcież się bogów Amorejskich, w których ziemi wy mieszkacie; aleście nie usłuchali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potem Anioł Pański i stanął pod dębem, który był w Efra, w dziedzictwie Joasa, ojca Esrowego. A Giedeon, syn jego, młócił zboże na bojewisku, aby z niem uciekł przed Madyjanitami.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się ukazał Anioł Pański, i rzekł do niego: Pan z tobą, mężu waleczny.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Giedeon: Proszę Panie mój, jeźli Pan jest z nami, a czemuż na nas przyszło to wszystko? gdzież teraz są wszystkie cuda jego, które nam opowiadali ojcowie nasi, mówiąc: Izali z Egiptu nie wywiódł nas Pan? a teraz opuścił nas Pan, i podał nas w ręce Madyjanitów.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wejrzawszy nań Pan rzekł: Idźże z tą twoją mocą, a wybawisz Izraela z ręki Madyjańczyków; izalim cię nie posłał?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niego: Proszę Panie mój, czemże wybawię Izraela? oto naród mój podły jest w Manase, a jam najmniejszy w 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Pan: Ponieważ Ja będę z tobą, przetoż porazisz Madyjanity, jako męża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Jeźliżem proszę znalazł łaskę przed oczyma twemi, daj mi znak, że ty mówisz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odchodź proszę stąd, aż zaś przyjdę do ciebie, a przyniosęć ofiarę moję, i położę ją przed tobą. I odpowiedział: Ja poczekam, aż się 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tedy Giedeon zgotował koźlątko z stada a z miary mąki przaśne chleby, a mięso włożył w kosz, a polewkę mięsną wlał w garnek, i przyniósł to do niego pod dąb, i 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Anioł Boży: Weźmij to mięso i te chleby niekwaszone, a połóż na onej skale polewką polawszy; i uczynił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ściągnął Anioł Pański koniec laski, którą miał w ręce swojej, i dotknął się mięsa i przaśników, i wyszedł ogień z skały, a spalił mięso i chleby przaśne; a między tem Anioł Pański odszedł od oczu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Giedeon, iż to był Anioł Pański, rzekł: Ach, Panie Boże, czemużem widział Anioła Pańskiego twarzą w twarz?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Pan: Pokój z tobą; nie bój się,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zbudował tam Giedeon ołtarz Panu, i nazwał go: Pan pokoju; aż do dnia tego ten jeszcze jest w Efracie, ojca Esrowego.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onej nocy, że mu rzekł Pan: Weźmij cielca dorosłego, który jest ojca twego, tego cielca drugiego siedmioletniego, a rozwal ołtarz Baalów, który jest ojca twego, i gaj, który jest około niego, wysiecz;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zbuduj ołtarz Panu, Bogu twemu, na wierzchu tej skały na równinie, a weźmij tego cielca drugiego, i uczyń z niego całopalenie przy drwach z gaju, który wysieczesz.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Giedeon dziesięć mężów z sług swoich, uczynił jako mu rozkazał Pan; a iż się bał domu ojca swego i mężów miasta, nie uczynił tego we dnie, ale uczynił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wstali mężowie miasta rano, ujrzeli rozwalony ołtarz Baalów, i gaj, który był podle niego, wyrąbany, i cielca onego drugiego ofiarowanego na całopalenie na ołtarzu zbudowanym.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jeden do drugiego: Któż to wżdy uczynił? A gdy się pytali i dowiadowali, powiedziano: Giedeon, syn Joasów, uczynił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mężowie miasta do Joasa: Wywiedź syna twego, niech umrze, iż rozrzucił ołtarz Baalów, a iż wyciął gaj, który był około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Joas wszystkim, którzy stali około niego: A wyż się to swarzyć macie o Baala? Izali wy go wybawicie? Kto by się oń zastawiał, niech umrze tegoż poranku; jeźli bogiem jest, niech się mści tego, że rozwalono ołtarz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nazwano go onegoż dnia Jerubaal, mówiąc: Niech się mści nad nim Baal, iż rozwalił ołtarz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wszyscy Madyjanitowie, i Amalekitowie, i ludzie od wschodu słońca zebrali się wespół, a przeprawiwszy się przez Jordan, położyli się obozem w dolinie Jezreel.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Duch Pański przyoblókł Giedeona, który zatrąbiwszy w trąbę zwołał domu Abiezerowego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wyprawił posły do wszystkiego pokolenia Manasesowego, i zebrali się do niego; posły też posłał do Asera, i do Zabulona, i do Neftalima, i zajechali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Giedeon do Boga: Jeźli wybawisz przez rękę moję Izraela, jakoś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położę runo wełny na bojewisku; jeźliż rosa tylko na runo upadnie, a wszystka ziemia sucha będzie, tedy będę wiedział, iż wybawisz przez rękę moję Izraela, jakoś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tak; bo wstawszy nazajutrz, ścisnął runo, i wyżdżął rosy z runa pełną czaszę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Giedeon do Boga: Niech się nie wzrusza gniew twój przeciwko mnie, że przemówię jeszcze raz. Niech doświadczę proszę jeszcze raz na tem runie; niech będzie, proszę, suche samo runo tylko, a na wszystkiej ziemi niech będzie 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tak Bóg onej nocy, że było samo runo suche, a na wszystkiej ziemi była rosa.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2024-04-27T21:36:46Z</dcterms:modified>
</cp:coreProperties>
</file>