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wybranej pani i dziatkom jej, które ja miłuję w prawdzie, a nie ja tylko, ale i wszyscy, którzy poznali prawdę,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prawdy, która zostaje w nas i z nami będzie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 wami łaska, miłosierdzie i pokój od Boga Ojca i od Pana Jezusa Chrystusa, Syna Ojcowego, w prawdzie i w 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bardzo, żem znalazł niektóre z dziatek twoich chodzące w prawdzie, jakośmy przykazanie wzięli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Pani! nie jako przykazanie nowe pisząc ci, ale któreśmy mieli od początku, abyśmy jedni drugich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jest miłość, abyśmy chodzili według przykazań jego. A przykazanie to jest, jakoście słyszeli od początku, abyście w niem chodzili.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zwodzicieli wyszło na świat, którzy nie wyznawają, że Jezus Chrystus przyszedł w ciele; ten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samych siebie, żebyśmy nie stracili tego, koło czegośmy pracowali, ale żebyśmy odpłatę zupełną wzięli.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przestępuje, a nie zostaje w nauce Chrystusowej, Boga nie ma; kto zostaje w nauce Chrystusowej, ten i Ojca, i Syna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przychodzi do was, a tej nauki nie przynosi, nie przyjmujcie go w dom, ani go pozdrawiajcie.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takiego pozdrawia, uczestnikiem jest złych uczynków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wam wiele pisać, nie chciałem przez papier i inkaust, ale mam nadzieję, że do was przyjdę i ustnie z wami mówić będę, aby radość nasza była zupełna.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dziatki siostry twojej w Panu wybranej.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2024-04-26T02:45:42Z</dcterms:modified>
</cp:coreProperties>
</file>