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Gajowi miłemu, którego ja miłuję w 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Najmilszy! najprzód żądam, aby ci się dobrze powodziło i abyś był zdrów, tak jako się dobrze powodzi duszy twojej.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wielcem się uradował, gdy przyszli bracia, i dali świadectwo o twojej prawdzie, jako ty w prawdzie chodzisz.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Większej nad tę radości nie mam, jako gdy słyszę, iż dziatki moje chodzą w szczerości.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Najmilszy! Wiernie czynisz, cokolwiek czynisz przeciwko braciom i przeciw gościom,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świadectwo wydali o miłości twojej przed zborem; i dobrze uczynisz, jeźli ich odprowadzisz, jako przystoi przed Bogiem.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dla imienia jego wyszli, nic nie wziąwszy od pogan.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 takowych powinniśmy przyjmować, abyśmy byli pomocnikami prawdzie.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Pisałem do zboru waszego; ale Dyjotrefes, który chce być przedniejszy między nimi, nie przyjmuje nas.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jeźli przyjdę, przypomnę uczynki jego, które czyni, słowami złemi obmawiając nas, a nie mając dosyć na tem, i sam braci nie przyjmuje, i tym, co by przyjąć chcieli, zabrania i ze zboru ich wyłącza.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Najmilszy! nie naśladuj złego, ale dobrego. Kto dobrze czyni, z Boga jest; ale kto źle czyni, nie widział Boga.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Demetryjuszowi świadectwo jest dane od wszystkich, i od samej prawdy; lecz i my świadectwo o nim dajemy, a wiecie, iż świadectwo nasze prawdziwe jest.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Wielem miał pisać; lecz nie chcę pisać inkaustem i piórem;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mam nadzieję, że cię w rychle ujrzę, a tedy ustnie mówić będziemy. Pokój tobie. Pozdrawiają cię przyjaciele. Pozdrów i ty przyjaciół z imienia.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III List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2024-04-26T07:21:35Z</dcterms:modified>
</cp:coreProperties>
</file>