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Judas, sługa Jezusa Chrystusa a brat Jakóba, od Boga Ojca poświęconym i w Jezusie Chrystusie zachowanym i powołanym: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pokój, i miłość niech się wam rozmnoży.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Najmilsi! Wszelką pilność czyniąc, abym wam pisał o społecznem zbawieniu, musiałem wam pisać, napominając, iżbyście bojowali o wiarę raz świętym podaną.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wkradli się niektórzy ludzie, dawno już przedtem naznaczeni na to potępienie, niepobożni, którzy łaskę Boga naszego obracają w rozpustę i samego się Boga i panującego Pana naszego, Jezusa Chrystusa zapierają.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chcę wam przypomnieć, którzy już raz o tem wiecie, że chociaż Pan lud z ziemi Egipskiej wyswobodził, przecież potem tych, którzy nie wierzyli, potracił.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Aniołów, którzy nie zachowali pierwszego stanu swego, ale opuścili mieszkanie swoje, na sąd dnia wielkiego związkami wiecznemi pod chmurą zachował.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Sodoma i Gomorra, i okoliczne miasta, gdy tymże sposobem jako i one zwszeteczniały i udały się za cudzem ciałem, wystawione są na przykład, ognia wiecznego karanie ponosząc: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ci jako snem zmożeni ciało plugawią, ale zwierzchnością pogardzają i przełożeństwa bluźnią.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Michał Archanioł, gdy się z dyjabłem rozpierając wadził o ciało Mojżeszowe, nie śmiał podnieść przeciwko niemu sądu bluźnierczego, ale rzekł: Niech cię Pan zgromi.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czego nie znają, to bluźnią; a co z przyrodzenia znają, jako bezrozumne bydła w tem się psują,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im! bo się drogą Kainową udali, a za błędem Baalamowej zapłaty puścili się i przeciwieństwem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na świętych ucztach waszych zmazani, którzy z wami godując bez wstydu, sami się pasą; są obłoki bezwodne, które od wiatrów tam i sam unoszone bywają; drzewa zwiędłe nieużyteczne, dwakroć zmarłe i 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Wały wściekłe morskie, wyrzucające swoje sprośności, gwiazdy błąkające się, którym chmura ciemności zachowana jest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prorokował też o nich siódmy od Adama Enoch, mówiąc: Oto Pan idzie z świętymi tysiącami swoimi,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uczynił sąd wszystkim i karał wszystkich niezbożników między nimi ze wszystkich niepobożności ich, które niezbożnie płodzili i ze wszystkich przykrości, które mówili przeciwko niemu niezbożni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szemracze utyskujący sobie, według pożądliwości swoich chodzący, i których usta mówią bardzo harde słowa; pochlebiając osobom dla swego pożytku.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najmilsi! pamiętajcie na słowa przepowiedziane od Apostołów Pana naszego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 wam powiadali, że w ostateczny czas będą naśmiewcy, chodzący według swoich niezbożnych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sami odłączają, bydlęcy, ducha Chrystusowego nie mający.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najmilsi! budując się na najświętszej wierze waszej i modląc się w Duchu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Samych siebie w miłości Bożej zachowajcie, oczekując miłosierdzia Pana naszego, Jezusa Chrystusa, ku żywotowi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niektórymi zmiłujcie się, rozsądkiem się rządząc;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drugich przez postrach do zbawienia przywódźcie, z ognia ich wyrywając, mając w nienawiści i suknię, która by była od ciała pokalana.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zachować od upadku i stawić przed oblicznością chwały swojej bez nagany z weselem,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mądremu Bogu, Zbawicielowi naszemu, niech będzie chwała i wielmożność, moc i zwierzchność, i teraz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2024-04-25T23:06:18Z</dcterms:modified>
</cp:coreProperties>
</file>