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Chrystusa, które mu dał Bóg, aby okazał sługom swoim rzeczy, które się w rychle dziać mają; a on je oznajmił i posłał przez Anioła swojego słudze swemu Janowi,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świadectwo wydał słowu Bożemu i świadectwu Jezusa Chrystusa, i cokolwiek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czyta i ci, którzy słuchają słów proroctwa tego, i zachowują to, co w niem jest napisane; albowiem czas blisko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siedmiu zborom, które są w Azyi. Łaska wam i pokój niech będzie od tego, który jest i który był, i który przyjść ma; i od siedmiu duchów, którzy są przed oblicznością stolicy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Chrystusa, który jest onym świadkiem wiernym, pierworodnym z umarłych i książęciem królów ziemi; który nas umiłował i omył nas z grzechów naszych krwią swoją;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królami i kapłanami Bogu, Ojcu swemu; jemuż niech będzie chwała i moc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idzie z obłokami i ujrzy go wszelkie oko, i ci, którzy go przebili; i narzekać będą przed nim wszystkie pokolenia ziemi. Tak,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Alfa i Omega, początek i koniec, mówi Pan, który jest i który był, i który przyjść ma, on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Jan, którym też jest bratem waszym i uczestnikiem w ucisku i w królestwie, i w cierpliwości Jezusa Chrystusa, byłem na wyspie, którą zowią Patmos, dla słowa Bożego i dla świadectwa Jezusa Chrystusa: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w zachwyceniu ducha w dzień Pański i słyszałem za sobą głos wielki jako trąby, mówiący: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Alfa i Omega, on pierwszy i ostatni; a co widzisz, napisz w księgi i poślij siedmiu zborom, które są w Azyi, do Efezu i do Smyrny, i do Pergamu, i do Tyjatyru, i do Sardów, i do Filadelfii, i do 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się, abym widział on głos, który mówił ze mną; a obróciwszy się, ujrzałem siedm świeczników złotych,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pośrodku onych siedmiu świeczników podobnego Synowi człowieczemu, obleczonego w długą szatę, i przepasanego na piersiach pasem złotym;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głowa jego i włosy były białe jako wełna biała, jako śnieg, a oczy jego jako płomień ognia;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nogi jego podobne mosiądzowi, jakoby w piecu rozpalone, a głos jego jako głos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w prawej ręce swojej siedm gwiazd, a z ust jego wychodził miecz z obu stron ostry, a oblicze jego jako słońce, kiedy jasno świeci.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gdym go ujrzał, upadłem do nóg jego jako martwy. I włożył prawą rękę swoję na mię, mówiąc mi: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się! Jam jest on pierwszy i ostatni,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żyjący; a byłem umarły, a otom jest żywy na wieki wieków. I mam klucze piekła i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Napisz te rzeczy, któreś widział i które są, i które się dziać mają napotem.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Tajemnicę onych siedmiu gwiazd, któreś widział w prawej ręce mojej i siedmiu świeczników złotych. Siedm onych gwiazd są Aniołowie siedmiu zborów, a siedm świeczników, któreś widział, jest siedm zborów.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2024-04-16T15:20:08Z</dcterms:modified>
</cp:coreProperties>
</file>